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Times New Roman" w:hAnsi="Times New Roman"/>
          <w:b/>
          <w:bCs/>
          <w:kern w:val="44"/>
          <w:sz w:val="44"/>
          <w:szCs w:val="44"/>
        </w:rPr>
      </w:pPr>
      <w:bookmarkStart w:id="0" w:name="_Toc421739069"/>
      <w:r>
        <w:rPr>
          <w:rFonts w:hint="eastAsia" w:ascii="宋体" w:hAnsi="宋体"/>
          <w:b/>
          <w:bCs/>
          <w:kern w:val="44"/>
          <w:sz w:val="36"/>
          <w:szCs w:val="36"/>
        </w:rPr>
        <w:t>中国石油大学（北京）</w:t>
      </w:r>
      <w:r>
        <w:rPr>
          <w:rFonts w:ascii="宋体" w:hAnsi="宋体"/>
          <w:b/>
          <w:bCs/>
          <w:kern w:val="44"/>
          <w:sz w:val="36"/>
          <w:szCs w:val="36"/>
        </w:rPr>
        <w:t xml:space="preserve"> </w:t>
      </w:r>
      <w:r>
        <w:rPr>
          <w:rFonts w:ascii="宋体" w:hAnsi="宋体"/>
          <w:b/>
          <w:bCs/>
          <w:kern w:val="44"/>
          <w:sz w:val="36"/>
          <w:szCs w:val="36"/>
        </w:rPr>
        <w:br w:type="textWrapping"/>
      </w:r>
      <w:r>
        <w:rPr>
          <w:rFonts w:hint="eastAsia" w:ascii="宋体" w:hAnsi="宋体"/>
          <w:b/>
          <w:bCs/>
          <w:kern w:val="44"/>
          <w:sz w:val="36"/>
          <w:szCs w:val="36"/>
        </w:rPr>
        <w:t>第五届第</w:t>
      </w:r>
      <w:r>
        <w:rPr>
          <w:rFonts w:hint="eastAsia" w:ascii="宋体" w:hAnsi="宋体"/>
          <w:b/>
          <w:bCs/>
          <w:kern w:val="44"/>
          <w:sz w:val="36"/>
          <w:szCs w:val="36"/>
          <w:lang w:val="en-US" w:eastAsia="zh-CN"/>
        </w:rPr>
        <w:t>八</w:t>
      </w:r>
      <w:r>
        <w:rPr>
          <w:rFonts w:hint="eastAsia" w:ascii="宋体" w:hAnsi="宋体"/>
          <w:b/>
          <w:bCs/>
          <w:kern w:val="44"/>
          <w:sz w:val="36"/>
          <w:szCs w:val="36"/>
        </w:rPr>
        <w:t>次“双代会”会议日程</w:t>
      </w:r>
      <w:bookmarkEnd w:id="0"/>
    </w:p>
    <w:tbl>
      <w:tblPr>
        <w:tblStyle w:val="5"/>
        <w:tblpPr w:leftFromText="180" w:rightFromText="180" w:vertAnchor="text" w:horzAnchor="margin" w:tblpXSpec="center" w:tblpY="445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418"/>
        <w:gridCol w:w="4111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line="360" w:lineRule="auto"/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日期</w:t>
            </w: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时  间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会议名称</w:t>
            </w:r>
          </w:p>
        </w:tc>
        <w:tc>
          <w:tcPr>
            <w:tcW w:w="4111" w:type="dxa"/>
            <w:vAlign w:val="top"/>
          </w:tcPr>
          <w:p>
            <w:pPr>
              <w:spacing w:line="360" w:lineRule="auto"/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内             容</w:t>
            </w:r>
          </w:p>
        </w:tc>
        <w:tc>
          <w:tcPr>
            <w:tcW w:w="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主持人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567" w:type="dxa"/>
            <w:vMerge w:val="restart"/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宋体" w:hAnsi="Times New Roman"/>
                <w:sz w:val="24"/>
                <w:szCs w:val="21"/>
              </w:rPr>
              <w:t>月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7</w:t>
            </w:r>
            <w:r>
              <w:rPr>
                <w:rFonts w:hint="eastAsia" w:ascii="宋体" w:hAnsi="Times New Roman"/>
                <w:sz w:val="24"/>
                <w:szCs w:val="21"/>
              </w:rPr>
              <w:t>日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7:45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-</w:t>
            </w:r>
            <w:r>
              <w:rPr>
                <w:rFonts w:ascii="宋体" w:hAnsi="Times New Roman"/>
                <w:sz w:val="24"/>
                <w:szCs w:val="21"/>
              </w:rPr>
              <w:t>-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8:00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代表报到</w:t>
            </w:r>
          </w:p>
        </w:tc>
        <w:tc>
          <w:tcPr>
            <w:tcW w:w="4111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签到</w:t>
            </w:r>
          </w:p>
          <w:p>
            <w:pPr>
              <w:numPr>
                <w:ilvl w:val="0"/>
                <w:numId w:val="1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 xml:space="preserve">领取会议材料  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jc w:val="left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翠宫一层大厅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5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8:00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ascii="宋体" w:hAnsi="Times New Roman"/>
                <w:sz w:val="24"/>
                <w:szCs w:val="21"/>
              </w:rPr>
              <w:t>-</w:t>
            </w:r>
            <w:r>
              <w:rPr>
                <w:rFonts w:hint="eastAsia" w:ascii="宋体" w:hAnsi="Times New Roman"/>
                <w:sz w:val="24"/>
                <w:szCs w:val="21"/>
              </w:rPr>
              <w:t>-9:30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第一次全体代表会议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报告人数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宣布大会开始,奏唱《国歌》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张来斌校长作《中国石油大学（北京）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校长</w:t>
            </w:r>
            <w:r>
              <w:rPr>
                <w:rFonts w:hint="eastAsia" w:ascii="宋体" w:hAnsi="Times New Roman"/>
                <w:sz w:val="24"/>
                <w:szCs w:val="21"/>
              </w:rPr>
              <w:t>工作报告》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刚文哲副书记作《中国石油大学（北京）五届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Times New Roman"/>
                <w:sz w:val="24"/>
                <w:szCs w:val="21"/>
              </w:rPr>
              <w:t>次教代会及工会委员会工作报告》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吴小林副校长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委托郑仕敏</w:t>
            </w:r>
            <w:bookmarkStart w:id="1" w:name="_GoBack"/>
            <w:bookmarkEnd w:id="1"/>
            <w:r>
              <w:rPr>
                <w:rFonts w:hint="eastAsia" w:ascii="宋体" w:hAnsi="Times New Roman"/>
                <w:sz w:val="24"/>
                <w:szCs w:val="21"/>
              </w:rPr>
              <w:t>作学校财务情况通报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徐春明副校长作中国石油大学（北京）绩效工资改革方案的说明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《中国石油大学（北京）学术委员会201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年度工作报告》（书面）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《中国石油大学（北京）201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宋体" w:hAnsi="Times New Roman"/>
                <w:sz w:val="24"/>
                <w:szCs w:val="21"/>
              </w:rPr>
              <w:t>至201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年度信息公开报告》（书面）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《中国石油大学（北京）201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年工会财务工作报告》（书面）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《中国石油大学（北京）201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 xml:space="preserve">年工会经费审查委员会工作报告》(书面) 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《中国石油大学（北京）五届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Times New Roman"/>
                <w:sz w:val="24"/>
                <w:szCs w:val="21"/>
              </w:rPr>
              <w:t>次“双代会”提案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Times New Roman"/>
                <w:sz w:val="24"/>
                <w:szCs w:val="21"/>
              </w:rPr>
              <w:t>报告》(书面)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关于中国石油大学（北京）五届八次双代会代表情况的报告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书面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）</w:t>
            </w:r>
          </w:p>
          <w:p>
            <w:pPr>
              <w:numPr>
                <w:ilvl w:val="0"/>
                <w:numId w:val="2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关于中国石油大学（北京）五届八次双代会主席团成员情况的报告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书面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宋体" w:hAnsi="Times New Roman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王仲民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ind w:left="120" w:hanging="120" w:hangingChars="50"/>
              <w:jc w:val="left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翠宫报告厅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2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9:40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--12:00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各代表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团讨论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1.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审议</w:t>
            </w:r>
            <w:r>
              <w:rPr>
                <w:rFonts w:hint="eastAsia" w:ascii="宋体" w:hAnsi="Times New Roman"/>
                <w:sz w:val="24"/>
                <w:szCs w:val="21"/>
              </w:rPr>
              <w:t>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校长</w:t>
            </w:r>
            <w:r>
              <w:rPr>
                <w:rFonts w:hint="eastAsia" w:ascii="宋体" w:hAnsi="Times New Roman"/>
                <w:sz w:val="24"/>
                <w:szCs w:val="21"/>
              </w:rPr>
              <w:t>工作报告》</w:t>
            </w:r>
          </w:p>
          <w:p>
            <w:p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Times New Roman"/>
                <w:sz w:val="24"/>
                <w:szCs w:val="21"/>
              </w:rPr>
              <w:t>审议《中国石油大学（北京）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绩效工资改革方案</w:t>
            </w:r>
            <w:r>
              <w:rPr>
                <w:rFonts w:hint="eastAsia" w:ascii="宋体" w:hAnsi="Times New Roman"/>
                <w:sz w:val="24"/>
                <w:szCs w:val="21"/>
              </w:rPr>
              <w:t>》</w:t>
            </w:r>
          </w:p>
          <w:p>
            <w:p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宋体" w:hAnsi="Times New Roman"/>
                <w:sz w:val="24"/>
                <w:szCs w:val="21"/>
              </w:rPr>
              <w:t>.审议《中国石油大学（北京）学术委员会201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年度工作报告》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宋体" w:hAnsi="Times New Roman"/>
                <w:sz w:val="24"/>
                <w:szCs w:val="21"/>
              </w:rPr>
              <w:t>.审议《中国石油大学（北京）五届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Times New Roman"/>
                <w:sz w:val="24"/>
                <w:szCs w:val="21"/>
              </w:rPr>
              <w:t>次教代会及工会委员会工作报告》</w:t>
            </w:r>
          </w:p>
          <w:p>
            <w:p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宋体" w:hAnsi="Times New Roman"/>
                <w:sz w:val="24"/>
                <w:szCs w:val="21"/>
              </w:rPr>
              <w:t>.审议《中国石油大学（北京）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2016年</w:t>
            </w:r>
            <w:r>
              <w:rPr>
                <w:rFonts w:hint="eastAsia" w:ascii="宋体" w:hAnsi="Times New Roman"/>
                <w:sz w:val="24"/>
                <w:szCs w:val="21"/>
              </w:rPr>
              <w:t xml:space="preserve">工会经费审查委员会工作报告》 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.审议《中国石油大学（北京）201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宋体" w:hAnsi="Times New Roman"/>
                <w:sz w:val="24"/>
                <w:szCs w:val="21"/>
              </w:rPr>
              <w:t>至201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年度信息公开报告》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7</w:t>
            </w:r>
            <w:r>
              <w:rPr>
                <w:rFonts w:hint="eastAsia" w:ascii="宋体" w:hAnsi="Times New Roman"/>
                <w:sz w:val="24"/>
                <w:szCs w:val="21"/>
              </w:rPr>
              <w:t>.讨论关于《五届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Times New Roman"/>
                <w:sz w:val="24"/>
                <w:szCs w:val="21"/>
              </w:rPr>
              <w:t>次教代会及工会委员会工作报告》决议（草案）、《201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年工会经费审查委员会工作报告》决议（草案）</w:t>
            </w:r>
          </w:p>
        </w:tc>
        <w:tc>
          <w:tcPr>
            <w:tcW w:w="992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各 团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团 长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翠宫各会议室及办公楼会议室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Times New Roman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cs="Times New Roman"/>
                <w:kern w:val="2"/>
                <w:sz w:val="24"/>
                <w:szCs w:val="21"/>
                <w:lang w:val="en-US" w:eastAsia="zh-CN" w:bidi="ar-SA"/>
              </w:rPr>
              <w:t>12:00</w:t>
            </w:r>
          </w:p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--</w:t>
            </w:r>
            <w:r>
              <w:rPr>
                <w:rFonts w:hint="eastAsia" w:ascii="宋体" w:hAnsi="Times New Roman" w:cs="Times New Roman"/>
                <w:kern w:val="2"/>
                <w:sz w:val="24"/>
                <w:szCs w:val="21"/>
                <w:lang w:val="en-US" w:eastAsia="zh-CN" w:bidi="ar-SA"/>
              </w:rPr>
              <w:t>13:00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sz w:val="24"/>
                <w:szCs w:val="21"/>
                <w:lang w:eastAsia="zh-CN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360"/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休息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567" w:type="dxa"/>
            <w:vMerge w:val="continue"/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13:00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--16:30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各代表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团讨论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1.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审议</w:t>
            </w:r>
            <w:r>
              <w:rPr>
                <w:rFonts w:hint="eastAsia" w:ascii="宋体" w:hAnsi="Times New Roman"/>
                <w:sz w:val="24"/>
                <w:szCs w:val="21"/>
              </w:rPr>
              <w:t>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校长</w:t>
            </w:r>
            <w:r>
              <w:rPr>
                <w:rFonts w:hint="eastAsia" w:ascii="宋体" w:hAnsi="Times New Roman"/>
                <w:sz w:val="24"/>
                <w:szCs w:val="21"/>
              </w:rPr>
              <w:t>工作报告》</w:t>
            </w:r>
          </w:p>
          <w:p>
            <w:p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2.审议《中国石油大学（北京）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绩效工资改革方案</w:t>
            </w:r>
            <w:r>
              <w:rPr>
                <w:rFonts w:hint="eastAsia" w:ascii="宋体" w:hAnsi="Times New Roman"/>
                <w:sz w:val="24"/>
                <w:szCs w:val="21"/>
              </w:rPr>
              <w:t>》</w:t>
            </w:r>
          </w:p>
          <w:p>
            <w:pPr>
              <w:ind w:left="360"/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各 团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团 长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翠宫各会议室及办公楼会议室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15：30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--16：30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主席团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会  议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1.听取各代表团对《中国石油大学（北京）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eastAsia="zh-CN"/>
              </w:rPr>
              <w:t>校长</w:t>
            </w:r>
            <w:r>
              <w:rPr>
                <w:rFonts w:hint="eastAsia" w:ascii="宋体" w:hAnsi="Times New Roman"/>
                <w:sz w:val="24"/>
                <w:szCs w:val="21"/>
              </w:rPr>
              <w:t>工作报告》、《中国石油大学（北京）五届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Times New Roman"/>
                <w:sz w:val="24"/>
                <w:szCs w:val="21"/>
              </w:rPr>
              <w:t>次教代会及工会委员会工作报告》、《中国石油大学（北京）201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年工会经费审查委员会工作报告》、《中国石油大学（北京）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绩效工资改革方案</w:t>
            </w:r>
            <w:r>
              <w:rPr>
                <w:rFonts w:hint="eastAsia" w:ascii="宋体" w:hAnsi="Times New Roman"/>
                <w:sz w:val="24"/>
                <w:szCs w:val="21"/>
              </w:rPr>
              <w:t>》、《中国石油大学（北京）学术委员会201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年度工作报告》的意见和建议。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2.讨论通过关于《中国石油大学（北京）五届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Times New Roman"/>
                <w:sz w:val="24"/>
                <w:szCs w:val="21"/>
              </w:rPr>
              <w:t>次教代会及工会委员会工作报告》的决议（草案）、《中国石油大学（北京）201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年工会经费审查委员会工作报告》的决议（草案）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刚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文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哲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翠宫第一会议室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16:30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--17:00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第二次全体代表会议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报告人数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Times New Roman"/>
                <w:sz w:val="24"/>
                <w:szCs w:val="21"/>
              </w:rPr>
              <w:t>通过关于《中国石油大学（北京）五届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Times New Roman"/>
                <w:sz w:val="24"/>
                <w:szCs w:val="21"/>
              </w:rPr>
              <w:t>次教代会及工会委员会工作报告》的决议</w:t>
            </w:r>
          </w:p>
          <w:p>
            <w:pPr>
              <w:rPr>
                <w:rFonts w:hint="eastAsia"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Times New Roman"/>
                <w:sz w:val="24"/>
                <w:szCs w:val="21"/>
              </w:rPr>
              <w:t>通过关于《中国石油大学（北京）201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年工会经费审查委员会工作报告》的决议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4.通过</w:t>
            </w:r>
            <w:r>
              <w:rPr>
                <w:rFonts w:hint="eastAsia" w:ascii="宋体" w:hAnsi="Times New Roman"/>
                <w:sz w:val="24"/>
                <w:szCs w:val="21"/>
              </w:rPr>
              <w:t>《中国石油大学（北京）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绩效工资改革方案</w:t>
            </w:r>
            <w:r>
              <w:rPr>
                <w:rFonts w:hint="eastAsia" w:ascii="宋体" w:hAnsi="Times New Roman"/>
                <w:sz w:val="24"/>
                <w:szCs w:val="21"/>
              </w:rPr>
              <w:t>》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宋体" w:hAnsi="Times New Roman"/>
                <w:sz w:val="24"/>
                <w:szCs w:val="21"/>
              </w:rPr>
              <w:t>.党委书记</w:t>
            </w: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山红红</w:t>
            </w:r>
            <w:r>
              <w:rPr>
                <w:rFonts w:hint="eastAsia" w:ascii="宋体" w:hAnsi="Times New Roman"/>
                <w:sz w:val="24"/>
                <w:szCs w:val="21"/>
              </w:rPr>
              <w:t>讲话</w:t>
            </w:r>
          </w:p>
          <w:p>
            <w:pPr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Times New Roman"/>
                <w:sz w:val="24"/>
                <w:szCs w:val="21"/>
              </w:rPr>
              <w:t>.大会结束</w:t>
            </w:r>
          </w:p>
          <w:p>
            <w:pPr>
              <w:ind w:left="360"/>
              <w:rPr>
                <w:rFonts w:ascii="宋体" w:hAnsi="Times New Roman"/>
                <w:sz w:val="24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姜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振</w:t>
            </w: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1"/>
              </w:rPr>
            </w:pPr>
            <w:r>
              <w:rPr>
                <w:rFonts w:hint="eastAsia" w:ascii="宋体" w:hAnsi="Times New Roman"/>
                <w:sz w:val="24"/>
                <w:szCs w:val="21"/>
              </w:rPr>
              <w:t>翠宫报告厅</w:t>
            </w:r>
          </w:p>
        </w:tc>
      </w:tr>
    </w:tbl>
    <w:p>
      <w:pPr>
        <w:jc w:val="left"/>
        <w:rPr>
          <w:rFonts w:ascii="黑体" w:hAnsi="Times New Roman" w:eastAsia="黑体"/>
          <w:b/>
          <w:bCs/>
          <w:sz w:val="32"/>
          <w:szCs w:val="21"/>
        </w:rPr>
      </w:pPr>
    </w:p>
    <w:p>
      <w:pPr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注：午餐：盒饭送到各代表团会场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 w:tentative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rFonts w:hint="eastAsia"/>
      </w:rPr>
    </w:lvl>
  </w:abstractNum>
  <w:abstractNum w:abstractNumId="1">
    <w:nsid w:val="00000011"/>
    <w:multiLevelType w:val="singleLevel"/>
    <w:tmpl w:val="00000011"/>
    <w:lvl w:ilvl="0" w:tentative="0">
      <w:start w:val="1"/>
      <w:numFmt w:val="decimal"/>
      <w:lvlText w:val="%1."/>
      <w:lvlJc w:val="left"/>
      <w:pPr>
        <w:tabs>
          <w:tab w:val="left" w:pos="240"/>
        </w:tabs>
        <w:ind w:left="240" w:hanging="240"/>
      </w:pPr>
      <w:rPr>
        <w:rFonts w:hint="eastAsia"/>
      </w:rPr>
    </w:lvl>
  </w:abstractNum>
  <w:abstractNum w:abstractNumId="2">
    <w:nsid w:val="00000013"/>
    <w:multiLevelType w:val="multilevel"/>
    <w:tmpl w:val="0000001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0A7"/>
    <w:rsid w:val="00032FB6"/>
    <w:rsid w:val="000738AA"/>
    <w:rsid w:val="000B142E"/>
    <w:rsid w:val="000C7626"/>
    <w:rsid w:val="000D3641"/>
    <w:rsid w:val="000F386C"/>
    <w:rsid w:val="001029B0"/>
    <w:rsid w:val="001274C2"/>
    <w:rsid w:val="00134B86"/>
    <w:rsid w:val="0016388A"/>
    <w:rsid w:val="001930E1"/>
    <w:rsid w:val="001F7881"/>
    <w:rsid w:val="00240646"/>
    <w:rsid w:val="002819EC"/>
    <w:rsid w:val="002847C2"/>
    <w:rsid w:val="002B2767"/>
    <w:rsid w:val="002C23E6"/>
    <w:rsid w:val="003777D4"/>
    <w:rsid w:val="003C5EDE"/>
    <w:rsid w:val="003F7640"/>
    <w:rsid w:val="004A4E01"/>
    <w:rsid w:val="004C47DC"/>
    <w:rsid w:val="004D351F"/>
    <w:rsid w:val="004D3FEB"/>
    <w:rsid w:val="00560A4D"/>
    <w:rsid w:val="00576935"/>
    <w:rsid w:val="005D4C9B"/>
    <w:rsid w:val="006043A6"/>
    <w:rsid w:val="006430FA"/>
    <w:rsid w:val="00643627"/>
    <w:rsid w:val="006648D1"/>
    <w:rsid w:val="00670C61"/>
    <w:rsid w:val="006B7258"/>
    <w:rsid w:val="006D7F57"/>
    <w:rsid w:val="006F04B5"/>
    <w:rsid w:val="006F4D44"/>
    <w:rsid w:val="0073274B"/>
    <w:rsid w:val="00734AF8"/>
    <w:rsid w:val="00791B5E"/>
    <w:rsid w:val="007B7595"/>
    <w:rsid w:val="007F4703"/>
    <w:rsid w:val="00821FA2"/>
    <w:rsid w:val="00832F0E"/>
    <w:rsid w:val="00847213"/>
    <w:rsid w:val="008E6FF4"/>
    <w:rsid w:val="008E7FC1"/>
    <w:rsid w:val="00901FB3"/>
    <w:rsid w:val="009501CC"/>
    <w:rsid w:val="00990808"/>
    <w:rsid w:val="00A30520"/>
    <w:rsid w:val="00A30BB1"/>
    <w:rsid w:val="00A40799"/>
    <w:rsid w:val="00A9725E"/>
    <w:rsid w:val="00AE3965"/>
    <w:rsid w:val="00B053A4"/>
    <w:rsid w:val="00B16C74"/>
    <w:rsid w:val="00B51DC7"/>
    <w:rsid w:val="00BB332E"/>
    <w:rsid w:val="00BC4ED9"/>
    <w:rsid w:val="00BC747B"/>
    <w:rsid w:val="00C15FE8"/>
    <w:rsid w:val="00C22C54"/>
    <w:rsid w:val="00C25C7B"/>
    <w:rsid w:val="00C70655"/>
    <w:rsid w:val="00C8070A"/>
    <w:rsid w:val="00C83E18"/>
    <w:rsid w:val="00CA5159"/>
    <w:rsid w:val="00CB0A49"/>
    <w:rsid w:val="00CC2A8A"/>
    <w:rsid w:val="00CD050E"/>
    <w:rsid w:val="00D07806"/>
    <w:rsid w:val="00D35BDC"/>
    <w:rsid w:val="00D51C6E"/>
    <w:rsid w:val="00D61B74"/>
    <w:rsid w:val="00D9240A"/>
    <w:rsid w:val="00DA7553"/>
    <w:rsid w:val="00DF2639"/>
    <w:rsid w:val="00E07602"/>
    <w:rsid w:val="00E23832"/>
    <w:rsid w:val="00E6039D"/>
    <w:rsid w:val="00E6778E"/>
    <w:rsid w:val="00E84A24"/>
    <w:rsid w:val="00EE417E"/>
    <w:rsid w:val="00EE70EE"/>
    <w:rsid w:val="00F120A7"/>
    <w:rsid w:val="00F1302B"/>
    <w:rsid w:val="00F21A75"/>
    <w:rsid w:val="00F32062"/>
    <w:rsid w:val="00F4044E"/>
    <w:rsid w:val="00F531B5"/>
    <w:rsid w:val="00F6504D"/>
    <w:rsid w:val="00F81608"/>
    <w:rsid w:val="00F84330"/>
    <w:rsid w:val="00FE5E8A"/>
    <w:rsid w:val="00FF17C4"/>
    <w:rsid w:val="052E4D41"/>
    <w:rsid w:val="06E76255"/>
    <w:rsid w:val="0CB85608"/>
    <w:rsid w:val="40DB3013"/>
    <w:rsid w:val="4EE57DC1"/>
    <w:rsid w:val="516411DA"/>
    <w:rsid w:val="53D153F7"/>
    <w:rsid w:val="578136D0"/>
    <w:rsid w:val="5F7307E5"/>
    <w:rsid w:val="64862D0A"/>
    <w:rsid w:val="674F092E"/>
    <w:rsid w:val="6C9270D3"/>
    <w:rsid w:val="6F054C1A"/>
    <w:rsid w:val="777775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</Words>
  <Characters>1206</Characters>
  <Lines>10</Lines>
  <Paragraphs>2</Paragraphs>
  <TotalTime>0</TotalTime>
  <ScaleCrop>false</ScaleCrop>
  <LinksUpToDate>false</LinksUpToDate>
  <CharactersWithSpaces>1415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2016-04-27T06:46:00Z</dcterms:created>
  <dc:creator>cup</dc:creator>
  <cp:lastModifiedBy>gonghui</cp:lastModifiedBy>
  <cp:lastPrinted>2016-05-19T08:29:00Z</cp:lastPrinted>
  <dcterms:modified xsi:type="dcterms:W3CDTF">2017-03-31T02:29:49Z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