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71" w:rsidRDefault="00AF3571" w:rsidP="00AF3571">
      <w:pPr>
        <w:jc w:val="center"/>
        <w:rPr>
          <w:b/>
          <w:sz w:val="32"/>
        </w:rPr>
      </w:pPr>
    </w:p>
    <w:p w:rsidR="00373A48" w:rsidRDefault="00373A48" w:rsidP="00F700D3">
      <w:pPr>
        <w:ind w:firstLine="420"/>
        <w:jc w:val="center"/>
        <w:rPr>
          <w:b/>
          <w:sz w:val="44"/>
        </w:rPr>
      </w:pPr>
      <w:r w:rsidRPr="00373A48">
        <w:rPr>
          <w:rFonts w:hint="eastAsia"/>
          <w:b/>
          <w:sz w:val="44"/>
        </w:rPr>
        <w:t>党员转正需要材料以及模板</w:t>
      </w:r>
    </w:p>
    <w:p w:rsidR="008E476A" w:rsidRPr="00AF3571" w:rsidRDefault="000263F7" w:rsidP="00AF3571">
      <w:pPr>
        <w:ind w:firstLine="420"/>
        <w:jc w:val="left"/>
        <w:rPr>
          <w:b/>
          <w:color w:val="FF0000"/>
          <w:sz w:val="24"/>
        </w:rPr>
      </w:pPr>
      <w:r w:rsidRPr="00AF3571">
        <w:rPr>
          <w:rFonts w:hint="eastAsia"/>
          <w:sz w:val="24"/>
        </w:rPr>
        <w:t>请将《接收新党员预审表》（</w:t>
      </w:r>
      <w:r w:rsidR="00795254">
        <w:rPr>
          <w:rFonts w:hint="eastAsia"/>
          <w:sz w:val="24"/>
        </w:rPr>
        <w:t>分</w:t>
      </w:r>
      <w:r w:rsidRPr="00AF3571">
        <w:rPr>
          <w:rFonts w:hint="eastAsia"/>
          <w:sz w:val="24"/>
        </w:rPr>
        <w:t>党委领取）贴在档案袋封面。信息填写完整。</w:t>
      </w:r>
      <w:r w:rsidR="008E476A" w:rsidRPr="00AF3571">
        <w:rPr>
          <w:rFonts w:hint="eastAsia"/>
          <w:b/>
          <w:color w:val="FF0000"/>
          <w:sz w:val="24"/>
        </w:rPr>
        <w:t>档案袋内材料，</w:t>
      </w:r>
      <w:proofErr w:type="gramStart"/>
      <w:r w:rsidR="008E476A" w:rsidRPr="00AF3571">
        <w:rPr>
          <w:rFonts w:hint="eastAsia"/>
          <w:b/>
          <w:color w:val="FF0000"/>
          <w:sz w:val="24"/>
        </w:rPr>
        <w:t>请严格</w:t>
      </w:r>
      <w:proofErr w:type="gramEnd"/>
      <w:r w:rsidR="008E476A" w:rsidRPr="00AF3571">
        <w:rPr>
          <w:rFonts w:hint="eastAsia"/>
          <w:b/>
          <w:color w:val="FF0000"/>
          <w:sz w:val="24"/>
        </w:rPr>
        <w:t>按照如下顺序排放！</w:t>
      </w:r>
    </w:p>
    <w:p w:rsidR="000263F7" w:rsidRDefault="000263F7" w:rsidP="000263F7"/>
    <w:tbl>
      <w:tblPr>
        <w:tblW w:w="8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850"/>
        <w:gridCol w:w="5102"/>
      </w:tblGrid>
      <w:tr w:rsidR="00D30127" w:rsidRPr="007402FA" w:rsidTr="00EE20E3">
        <w:trPr>
          <w:trHeight w:val="509"/>
          <w:jc w:val="center"/>
        </w:trPr>
        <w:tc>
          <w:tcPr>
            <w:tcW w:w="2975" w:type="dxa"/>
            <w:vAlign w:val="center"/>
          </w:tcPr>
          <w:p w:rsidR="00D30127" w:rsidRPr="001C54CC" w:rsidRDefault="00D30127" w:rsidP="00EE20E3">
            <w:pPr>
              <w:ind w:left="360"/>
              <w:rPr>
                <w:sz w:val="24"/>
              </w:rPr>
            </w:pPr>
            <w:r w:rsidRPr="001C54CC">
              <w:rPr>
                <w:rFonts w:hint="eastAsia"/>
                <w:sz w:val="24"/>
              </w:rPr>
              <w:t>内容</w:t>
            </w:r>
          </w:p>
        </w:tc>
        <w:tc>
          <w:tcPr>
            <w:tcW w:w="850" w:type="dxa"/>
            <w:vAlign w:val="center"/>
          </w:tcPr>
          <w:p w:rsidR="00D30127" w:rsidRPr="001C54CC" w:rsidRDefault="00D30127" w:rsidP="00EE20E3">
            <w:pPr>
              <w:rPr>
                <w:sz w:val="24"/>
              </w:rPr>
            </w:pPr>
            <w:r w:rsidRPr="001C54CC">
              <w:rPr>
                <w:rFonts w:hint="eastAsia"/>
                <w:sz w:val="24"/>
              </w:rPr>
              <w:t>数量</w:t>
            </w:r>
          </w:p>
        </w:tc>
        <w:tc>
          <w:tcPr>
            <w:tcW w:w="5102" w:type="dxa"/>
            <w:vAlign w:val="center"/>
          </w:tcPr>
          <w:p w:rsidR="00D30127" w:rsidRPr="001C54CC" w:rsidRDefault="00D30127" w:rsidP="00EE20E3">
            <w:pPr>
              <w:rPr>
                <w:sz w:val="24"/>
              </w:rPr>
            </w:pPr>
            <w:r w:rsidRPr="001C54CC">
              <w:rPr>
                <w:rFonts w:hint="eastAsia"/>
                <w:sz w:val="24"/>
              </w:rPr>
              <w:t>备注</w:t>
            </w:r>
            <w:r w:rsidR="00F87CD7" w:rsidRPr="001C54CC">
              <w:rPr>
                <w:rFonts w:hint="eastAsia"/>
                <w:b/>
                <w:sz w:val="24"/>
              </w:rPr>
              <w:t>（所有需要手写材料均用</w:t>
            </w:r>
            <w:r w:rsidR="00F87CD7" w:rsidRPr="001C54CC">
              <w:rPr>
                <w:rFonts w:ascii="华文新魏" w:hint="eastAsia"/>
                <w:b/>
                <w:sz w:val="24"/>
                <w:szCs w:val="21"/>
              </w:rPr>
              <w:t>黑色钢笔、签字笔书写，工整美观</w:t>
            </w:r>
            <w:r w:rsidR="00F87CD7" w:rsidRPr="001C54CC">
              <w:rPr>
                <w:rFonts w:hint="eastAsia"/>
                <w:b/>
                <w:sz w:val="24"/>
              </w:rPr>
              <w:t>）</w:t>
            </w:r>
          </w:p>
        </w:tc>
      </w:tr>
      <w:tr w:rsidR="00E23BDE" w:rsidRPr="007402FA" w:rsidTr="00EE20E3">
        <w:trPr>
          <w:trHeight w:val="1498"/>
          <w:jc w:val="center"/>
        </w:trPr>
        <w:tc>
          <w:tcPr>
            <w:tcW w:w="2975" w:type="dxa"/>
            <w:vAlign w:val="center"/>
          </w:tcPr>
          <w:p w:rsidR="000263F7" w:rsidRPr="00EE20E3" w:rsidRDefault="00484505" w:rsidP="00EE20E3">
            <w:pPr>
              <w:numPr>
                <w:ilvl w:val="0"/>
                <w:numId w:val="1"/>
              </w:num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转正申请书</w:t>
            </w:r>
          </w:p>
        </w:tc>
        <w:tc>
          <w:tcPr>
            <w:tcW w:w="850" w:type="dxa"/>
            <w:vAlign w:val="center"/>
          </w:tcPr>
          <w:p w:rsidR="000263F7" w:rsidRPr="00EE20E3" w:rsidRDefault="00484505" w:rsidP="00EE20E3">
            <w:p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1</w:t>
            </w:r>
          </w:p>
        </w:tc>
        <w:tc>
          <w:tcPr>
            <w:tcW w:w="5102" w:type="dxa"/>
            <w:vAlign w:val="center"/>
          </w:tcPr>
          <w:p w:rsidR="000263F7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写清楚自己预备期一年的学习、生活情况；思想、作风的改变。</w:t>
            </w:r>
          </w:p>
          <w:p w:rsidR="00484505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落款写清楚申请人，日期。</w:t>
            </w:r>
          </w:p>
        </w:tc>
      </w:tr>
      <w:tr w:rsidR="00E23BDE" w:rsidRPr="007402FA" w:rsidTr="00EE20E3">
        <w:trPr>
          <w:trHeight w:val="2004"/>
          <w:jc w:val="center"/>
        </w:trPr>
        <w:tc>
          <w:tcPr>
            <w:tcW w:w="2975" w:type="dxa"/>
            <w:vAlign w:val="center"/>
          </w:tcPr>
          <w:p w:rsidR="000263F7" w:rsidRPr="00EE20E3" w:rsidRDefault="00484505" w:rsidP="00EE20E3">
            <w:pPr>
              <w:numPr>
                <w:ilvl w:val="0"/>
                <w:numId w:val="1"/>
              </w:num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预备期综合审查报告</w:t>
            </w:r>
          </w:p>
        </w:tc>
        <w:tc>
          <w:tcPr>
            <w:tcW w:w="850" w:type="dxa"/>
            <w:vAlign w:val="center"/>
          </w:tcPr>
          <w:p w:rsidR="000263F7" w:rsidRPr="00EE20E3" w:rsidRDefault="00484505" w:rsidP="00EE20E3">
            <w:p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1</w:t>
            </w:r>
          </w:p>
        </w:tc>
        <w:tc>
          <w:tcPr>
            <w:tcW w:w="5102" w:type="dxa"/>
            <w:vAlign w:val="center"/>
          </w:tcPr>
          <w:p w:rsidR="00A85CA5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支委会撰写，见附件</w:t>
            </w:r>
            <w:r w:rsidRPr="00EE20E3">
              <w:rPr>
                <w:rFonts w:ascii="华文新魏" w:hint="eastAsia"/>
                <w:sz w:val="22"/>
                <w:szCs w:val="21"/>
              </w:rPr>
              <w:t>1</w:t>
            </w:r>
            <w:r w:rsidRPr="00EE20E3">
              <w:rPr>
                <w:rFonts w:ascii="华文新魏" w:hint="eastAsia"/>
                <w:sz w:val="22"/>
                <w:szCs w:val="21"/>
              </w:rPr>
              <w:t>。</w:t>
            </w:r>
          </w:p>
          <w:p w:rsidR="00A65DDA" w:rsidRPr="00EE20E3" w:rsidRDefault="00A65DDA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B5</w:t>
            </w:r>
            <w:r w:rsidRPr="00EE20E3">
              <w:rPr>
                <w:rFonts w:ascii="华文新魏" w:hint="eastAsia"/>
                <w:sz w:val="22"/>
                <w:szCs w:val="21"/>
              </w:rPr>
              <w:t>纸打印</w:t>
            </w:r>
          </w:p>
        </w:tc>
      </w:tr>
      <w:tr w:rsidR="00E23BDE" w:rsidRPr="007402FA" w:rsidTr="00EE20E3">
        <w:trPr>
          <w:trHeight w:val="990"/>
          <w:jc w:val="center"/>
        </w:trPr>
        <w:tc>
          <w:tcPr>
            <w:tcW w:w="2975" w:type="dxa"/>
            <w:vAlign w:val="center"/>
          </w:tcPr>
          <w:p w:rsidR="000263F7" w:rsidRPr="00EE20E3" w:rsidRDefault="00484505" w:rsidP="00EE20E3">
            <w:pPr>
              <w:numPr>
                <w:ilvl w:val="0"/>
                <w:numId w:val="1"/>
              </w:num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群众意见</w:t>
            </w:r>
          </w:p>
        </w:tc>
        <w:tc>
          <w:tcPr>
            <w:tcW w:w="850" w:type="dxa"/>
            <w:vAlign w:val="center"/>
          </w:tcPr>
          <w:p w:rsidR="000263F7" w:rsidRPr="00EE20E3" w:rsidRDefault="00484505" w:rsidP="00EE20E3">
            <w:p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10</w:t>
            </w:r>
          </w:p>
        </w:tc>
        <w:tc>
          <w:tcPr>
            <w:tcW w:w="5102" w:type="dxa"/>
            <w:vAlign w:val="center"/>
          </w:tcPr>
          <w:p w:rsidR="000263F7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附件</w:t>
            </w:r>
            <w:r w:rsidRPr="00EE20E3">
              <w:rPr>
                <w:rFonts w:ascii="华文新魏" w:hint="eastAsia"/>
                <w:sz w:val="22"/>
                <w:szCs w:val="21"/>
              </w:rPr>
              <w:t>2</w:t>
            </w:r>
            <w:r w:rsidRPr="00EE20E3">
              <w:rPr>
                <w:rFonts w:ascii="华文新魏" w:hint="eastAsia"/>
                <w:sz w:val="22"/>
                <w:szCs w:val="21"/>
              </w:rPr>
              <w:t>。</w:t>
            </w:r>
          </w:p>
        </w:tc>
      </w:tr>
      <w:tr w:rsidR="00E23BDE" w:rsidRPr="007402FA" w:rsidTr="00EE20E3">
        <w:trPr>
          <w:trHeight w:val="508"/>
          <w:jc w:val="center"/>
        </w:trPr>
        <w:tc>
          <w:tcPr>
            <w:tcW w:w="2975" w:type="dxa"/>
            <w:vAlign w:val="center"/>
          </w:tcPr>
          <w:p w:rsidR="000263F7" w:rsidRPr="00EE20E3" w:rsidRDefault="00484505" w:rsidP="00EE20E3">
            <w:pPr>
              <w:numPr>
                <w:ilvl w:val="0"/>
                <w:numId w:val="1"/>
              </w:num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思想汇报</w:t>
            </w:r>
          </w:p>
        </w:tc>
        <w:tc>
          <w:tcPr>
            <w:tcW w:w="850" w:type="dxa"/>
            <w:vAlign w:val="center"/>
          </w:tcPr>
          <w:p w:rsidR="000263F7" w:rsidRPr="00EE20E3" w:rsidRDefault="00484505" w:rsidP="00EE20E3">
            <w:p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4</w:t>
            </w:r>
          </w:p>
        </w:tc>
        <w:tc>
          <w:tcPr>
            <w:tcW w:w="5102" w:type="dxa"/>
            <w:vAlign w:val="center"/>
          </w:tcPr>
          <w:p w:rsidR="00A85CA5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与积极分子期的思想汇报要求一致。</w:t>
            </w:r>
          </w:p>
        </w:tc>
      </w:tr>
      <w:tr w:rsidR="00E23BDE" w:rsidRPr="007402FA" w:rsidTr="00EE20E3">
        <w:trPr>
          <w:trHeight w:val="1498"/>
          <w:jc w:val="center"/>
        </w:trPr>
        <w:tc>
          <w:tcPr>
            <w:tcW w:w="2975" w:type="dxa"/>
            <w:vAlign w:val="center"/>
          </w:tcPr>
          <w:p w:rsidR="000263F7" w:rsidRPr="00EE20E3" w:rsidRDefault="00484505" w:rsidP="00EE20E3">
            <w:pPr>
              <w:numPr>
                <w:ilvl w:val="0"/>
                <w:numId w:val="1"/>
              </w:num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导师意见</w:t>
            </w:r>
          </w:p>
        </w:tc>
        <w:tc>
          <w:tcPr>
            <w:tcW w:w="850" w:type="dxa"/>
            <w:vAlign w:val="center"/>
          </w:tcPr>
          <w:p w:rsidR="000263F7" w:rsidRPr="00EE20E3" w:rsidRDefault="00484505" w:rsidP="00EE20E3">
            <w:p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1</w:t>
            </w:r>
          </w:p>
        </w:tc>
        <w:tc>
          <w:tcPr>
            <w:tcW w:w="5102" w:type="dxa"/>
            <w:vAlign w:val="center"/>
          </w:tcPr>
          <w:p w:rsidR="008E476A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b/>
                <w:color w:val="FF0000"/>
                <w:sz w:val="22"/>
                <w:szCs w:val="21"/>
              </w:rPr>
            </w:pPr>
            <w:r w:rsidRPr="00EE20E3">
              <w:rPr>
                <w:rFonts w:ascii="华文新魏" w:hint="eastAsia"/>
                <w:b/>
                <w:color w:val="FF0000"/>
                <w:sz w:val="22"/>
                <w:szCs w:val="21"/>
              </w:rPr>
              <w:t>硕士、博士研究生需要</w:t>
            </w:r>
          </w:p>
          <w:p w:rsidR="00484505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b/>
                <w:color w:val="FF0000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附件</w:t>
            </w:r>
            <w:r w:rsidRPr="00EE20E3">
              <w:rPr>
                <w:rFonts w:ascii="华文新魏" w:hint="eastAsia"/>
                <w:sz w:val="22"/>
                <w:szCs w:val="21"/>
              </w:rPr>
              <w:t>3</w:t>
            </w:r>
            <w:r w:rsidRPr="00EE20E3">
              <w:rPr>
                <w:rFonts w:ascii="华文新魏" w:hint="eastAsia"/>
                <w:sz w:val="22"/>
                <w:szCs w:val="21"/>
              </w:rPr>
              <w:t>（</w:t>
            </w:r>
            <w:r w:rsidRPr="00EE20E3">
              <w:rPr>
                <w:rFonts w:ascii="华文新魏" w:hint="eastAsia"/>
                <w:color w:val="FF0000"/>
                <w:sz w:val="22"/>
                <w:szCs w:val="21"/>
              </w:rPr>
              <w:t>可以不按模板自己写</w:t>
            </w:r>
            <w:r w:rsidRPr="00EE20E3">
              <w:rPr>
                <w:rFonts w:ascii="华文新魏" w:hint="eastAsia"/>
                <w:sz w:val="22"/>
                <w:szCs w:val="21"/>
              </w:rPr>
              <w:t>）</w:t>
            </w:r>
          </w:p>
        </w:tc>
      </w:tr>
      <w:tr w:rsidR="00E23BDE" w:rsidRPr="007402FA" w:rsidTr="00EE20E3">
        <w:trPr>
          <w:trHeight w:val="1498"/>
          <w:jc w:val="center"/>
        </w:trPr>
        <w:tc>
          <w:tcPr>
            <w:tcW w:w="2975" w:type="dxa"/>
            <w:vAlign w:val="center"/>
          </w:tcPr>
          <w:p w:rsidR="000263F7" w:rsidRPr="00EE20E3" w:rsidRDefault="00484505" w:rsidP="00EE20E3">
            <w:pPr>
              <w:numPr>
                <w:ilvl w:val="0"/>
                <w:numId w:val="1"/>
              </w:num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票</w:t>
            </w:r>
            <w:proofErr w:type="gramStart"/>
            <w:r w:rsidRPr="00EE20E3">
              <w:rPr>
                <w:rFonts w:hint="eastAsia"/>
                <w:sz w:val="22"/>
              </w:rPr>
              <w:t>决情况</w:t>
            </w:r>
            <w:proofErr w:type="gramEnd"/>
            <w:r w:rsidRPr="00EE20E3">
              <w:rPr>
                <w:rFonts w:hint="eastAsia"/>
                <w:sz w:val="22"/>
              </w:rPr>
              <w:t>汇总表</w:t>
            </w:r>
          </w:p>
        </w:tc>
        <w:tc>
          <w:tcPr>
            <w:tcW w:w="850" w:type="dxa"/>
            <w:vAlign w:val="center"/>
          </w:tcPr>
          <w:p w:rsidR="000263F7" w:rsidRPr="00EE20E3" w:rsidRDefault="00484505" w:rsidP="00EE20E3">
            <w:p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1</w:t>
            </w:r>
          </w:p>
        </w:tc>
        <w:tc>
          <w:tcPr>
            <w:tcW w:w="5102" w:type="dxa"/>
            <w:vAlign w:val="center"/>
          </w:tcPr>
          <w:p w:rsidR="00A85CA5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开会时间应在预备期满以后或当天。</w:t>
            </w:r>
          </w:p>
          <w:p w:rsidR="00484505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附件</w:t>
            </w:r>
            <w:r w:rsidR="00633B8C">
              <w:rPr>
                <w:rFonts w:ascii="华文新魏"/>
                <w:sz w:val="22"/>
                <w:szCs w:val="21"/>
              </w:rPr>
              <w:t>4</w:t>
            </w:r>
          </w:p>
        </w:tc>
      </w:tr>
      <w:tr w:rsidR="00E23BDE" w:rsidRPr="007402FA" w:rsidTr="00EE20E3">
        <w:trPr>
          <w:trHeight w:val="1014"/>
          <w:jc w:val="center"/>
        </w:trPr>
        <w:tc>
          <w:tcPr>
            <w:tcW w:w="2975" w:type="dxa"/>
            <w:vAlign w:val="center"/>
          </w:tcPr>
          <w:p w:rsidR="000263F7" w:rsidRPr="00EE20E3" w:rsidRDefault="00484505" w:rsidP="00EE20E3">
            <w:pPr>
              <w:numPr>
                <w:ilvl w:val="0"/>
                <w:numId w:val="1"/>
              </w:num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志愿书</w:t>
            </w:r>
          </w:p>
        </w:tc>
        <w:tc>
          <w:tcPr>
            <w:tcW w:w="850" w:type="dxa"/>
            <w:vAlign w:val="center"/>
          </w:tcPr>
          <w:p w:rsidR="000263F7" w:rsidRPr="00EE20E3" w:rsidRDefault="00484505" w:rsidP="00EE20E3">
            <w:pPr>
              <w:rPr>
                <w:sz w:val="22"/>
              </w:rPr>
            </w:pPr>
            <w:r w:rsidRPr="00EE20E3">
              <w:rPr>
                <w:rFonts w:hint="eastAsia"/>
                <w:sz w:val="22"/>
              </w:rPr>
              <w:t>1</w:t>
            </w:r>
          </w:p>
        </w:tc>
        <w:tc>
          <w:tcPr>
            <w:tcW w:w="5102" w:type="dxa"/>
            <w:vAlign w:val="center"/>
          </w:tcPr>
          <w:p w:rsidR="00484505" w:rsidRPr="00EE20E3" w:rsidRDefault="00484505" w:rsidP="00EE20E3">
            <w:pPr>
              <w:pStyle w:val="a7"/>
              <w:numPr>
                <w:ilvl w:val="0"/>
                <w:numId w:val="2"/>
              </w:numPr>
              <w:ind w:left="743" w:firstLineChars="0" w:hanging="709"/>
              <w:rPr>
                <w:rFonts w:ascii="华文新魏"/>
                <w:sz w:val="22"/>
                <w:szCs w:val="21"/>
              </w:rPr>
            </w:pPr>
            <w:r w:rsidRPr="00EE20E3">
              <w:rPr>
                <w:rFonts w:ascii="华文新魏" w:hint="eastAsia"/>
                <w:sz w:val="22"/>
                <w:szCs w:val="21"/>
              </w:rPr>
              <w:t>志愿书的转正决议</w:t>
            </w:r>
            <w:proofErr w:type="gramStart"/>
            <w:r w:rsidRPr="00EE20E3">
              <w:rPr>
                <w:rFonts w:ascii="华文新魏" w:hint="eastAsia"/>
                <w:sz w:val="22"/>
                <w:szCs w:val="21"/>
              </w:rPr>
              <w:t>应与票决</w:t>
            </w:r>
            <w:proofErr w:type="gramEnd"/>
            <w:r w:rsidRPr="00EE20E3">
              <w:rPr>
                <w:rFonts w:ascii="华文新魏" w:hint="eastAsia"/>
                <w:sz w:val="22"/>
                <w:szCs w:val="21"/>
              </w:rPr>
              <w:t>汇总表一致。</w:t>
            </w:r>
          </w:p>
        </w:tc>
      </w:tr>
    </w:tbl>
    <w:p w:rsidR="00A85CA5" w:rsidRPr="001C54CC" w:rsidRDefault="00A85CA5" w:rsidP="000263F7">
      <w:pPr>
        <w:rPr>
          <w:sz w:val="22"/>
        </w:rPr>
      </w:pPr>
    </w:p>
    <w:p w:rsidR="00A85CA5" w:rsidRPr="001C54CC" w:rsidRDefault="00A85CA5" w:rsidP="000263F7">
      <w:pPr>
        <w:rPr>
          <w:sz w:val="24"/>
        </w:rPr>
      </w:pPr>
      <w:r w:rsidRPr="001C54CC">
        <w:rPr>
          <w:rFonts w:hint="eastAsia"/>
          <w:sz w:val="24"/>
        </w:rPr>
        <w:t>附件：</w:t>
      </w:r>
    </w:p>
    <w:p w:rsidR="00A85CA5" w:rsidRPr="001C54CC" w:rsidRDefault="00A85CA5" w:rsidP="000263F7">
      <w:pPr>
        <w:rPr>
          <w:sz w:val="24"/>
        </w:rPr>
      </w:pPr>
      <w:r w:rsidRPr="001C54CC">
        <w:rPr>
          <w:rFonts w:hint="eastAsia"/>
          <w:sz w:val="24"/>
        </w:rPr>
        <w:t>1</w:t>
      </w:r>
      <w:r w:rsidRPr="001C54CC">
        <w:rPr>
          <w:rFonts w:hint="eastAsia"/>
          <w:sz w:val="24"/>
        </w:rPr>
        <w:t>、</w:t>
      </w:r>
      <w:r w:rsidR="00A65DDA" w:rsidRPr="001C54CC">
        <w:rPr>
          <w:rFonts w:hint="eastAsia"/>
          <w:sz w:val="24"/>
        </w:rPr>
        <w:t>预备期综合审查报告</w:t>
      </w:r>
    </w:p>
    <w:p w:rsidR="00A85CA5" w:rsidRPr="001C54CC" w:rsidRDefault="00A85CA5" w:rsidP="000263F7">
      <w:pPr>
        <w:rPr>
          <w:sz w:val="24"/>
        </w:rPr>
      </w:pPr>
      <w:r w:rsidRPr="001C54CC">
        <w:rPr>
          <w:rFonts w:hint="eastAsia"/>
          <w:sz w:val="24"/>
        </w:rPr>
        <w:t>2</w:t>
      </w:r>
      <w:r w:rsidRPr="001C54CC">
        <w:rPr>
          <w:rFonts w:hint="eastAsia"/>
          <w:sz w:val="24"/>
        </w:rPr>
        <w:t>、</w:t>
      </w:r>
      <w:r w:rsidR="00A65DDA" w:rsidRPr="001C54CC">
        <w:rPr>
          <w:rFonts w:hint="eastAsia"/>
          <w:sz w:val="24"/>
        </w:rPr>
        <w:t>群众意见</w:t>
      </w:r>
    </w:p>
    <w:p w:rsidR="00A85CA5" w:rsidRPr="001C54CC" w:rsidRDefault="0053281A" w:rsidP="000263F7">
      <w:pPr>
        <w:rPr>
          <w:sz w:val="24"/>
        </w:rPr>
      </w:pPr>
      <w:r w:rsidRPr="001C54CC">
        <w:rPr>
          <w:rFonts w:hint="eastAsia"/>
          <w:sz w:val="24"/>
        </w:rPr>
        <w:t>3</w:t>
      </w:r>
      <w:r w:rsidR="00A85CA5" w:rsidRPr="001C54CC">
        <w:rPr>
          <w:rFonts w:hint="eastAsia"/>
          <w:sz w:val="24"/>
        </w:rPr>
        <w:t>、</w:t>
      </w:r>
      <w:r w:rsidR="00A65DDA" w:rsidRPr="001C54CC">
        <w:rPr>
          <w:rFonts w:hint="eastAsia"/>
          <w:sz w:val="24"/>
        </w:rPr>
        <w:t>导师意见</w:t>
      </w:r>
    </w:p>
    <w:p w:rsidR="00A65DDA" w:rsidRPr="001C54CC" w:rsidRDefault="00633B8C" w:rsidP="000263F7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 w:rsidR="00A65DDA" w:rsidRPr="001C54CC">
        <w:rPr>
          <w:rFonts w:hint="eastAsia"/>
          <w:sz w:val="24"/>
        </w:rPr>
        <w:t>票</w:t>
      </w:r>
      <w:proofErr w:type="gramStart"/>
      <w:r w:rsidR="00A65DDA" w:rsidRPr="001C54CC">
        <w:rPr>
          <w:rFonts w:hint="eastAsia"/>
          <w:sz w:val="24"/>
        </w:rPr>
        <w:t>决情况</w:t>
      </w:r>
      <w:proofErr w:type="gramEnd"/>
      <w:r w:rsidR="00A65DDA" w:rsidRPr="001C54CC">
        <w:rPr>
          <w:rFonts w:hint="eastAsia"/>
          <w:sz w:val="24"/>
        </w:rPr>
        <w:t>汇总表</w:t>
      </w:r>
    </w:p>
    <w:p w:rsidR="00A65DDA" w:rsidRDefault="00A65DDA" w:rsidP="00A65DDA">
      <w:pPr>
        <w:jc w:val="left"/>
        <w:rPr>
          <w:sz w:val="22"/>
        </w:rPr>
      </w:pPr>
      <w:r>
        <w:br w:type="page"/>
      </w:r>
      <w:r w:rsidRPr="00C008A4">
        <w:rPr>
          <w:rFonts w:hint="eastAsia"/>
          <w:sz w:val="24"/>
        </w:rPr>
        <w:lastRenderedPageBreak/>
        <w:t>附件</w:t>
      </w:r>
      <w:r w:rsidRPr="00C008A4">
        <w:rPr>
          <w:rFonts w:hint="eastAsia"/>
          <w:sz w:val="24"/>
        </w:rPr>
        <w:t>1</w:t>
      </w:r>
      <w:r w:rsidRPr="00C008A4">
        <w:rPr>
          <w:rFonts w:hint="eastAsia"/>
          <w:sz w:val="24"/>
        </w:rPr>
        <w:t>：</w:t>
      </w:r>
      <w:r w:rsidRPr="001C54CC">
        <w:rPr>
          <w:rFonts w:hint="eastAsia"/>
          <w:color w:val="FF0000"/>
          <w:sz w:val="24"/>
        </w:rPr>
        <w:t>（</w:t>
      </w:r>
      <w:r w:rsidR="001C54CC" w:rsidRPr="001C54CC">
        <w:rPr>
          <w:rFonts w:hint="eastAsia"/>
          <w:color w:val="FF0000"/>
          <w:sz w:val="24"/>
        </w:rPr>
        <w:t>本附件</w:t>
      </w:r>
      <w:r w:rsidRPr="001C54CC">
        <w:rPr>
          <w:rFonts w:hint="eastAsia"/>
          <w:color w:val="FF0000"/>
          <w:sz w:val="24"/>
        </w:rPr>
        <w:t>B5</w:t>
      </w:r>
      <w:r w:rsidRPr="001C54CC">
        <w:rPr>
          <w:rFonts w:hint="eastAsia"/>
          <w:color w:val="FF0000"/>
          <w:sz w:val="24"/>
        </w:rPr>
        <w:t>纸打印）</w:t>
      </w:r>
    </w:p>
    <w:p w:rsidR="00A65DDA" w:rsidRDefault="00A65DDA" w:rsidP="00DA434C">
      <w:pPr>
        <w:ind w:firstLineChars="200" w:firstLine="440"/>
        <w:jc w:val="left"/>
        <w:rPr>
          <w:sz w:val="22"/>
        </w:rPr>
      </w:pPr>
    </w:p>
    <w:p w:rsidR="00A65DDA" w:rsidRDefault="00A65DDA" w:rsidP="00A65DDA">
      <w:pPr>
        <w:jc w:val="left"/>
        <w:rPr>
          <w:sz w:val="22"/>
        </w:rPr>
      </w:pPr>
    </w:p>
    <w:p w:rsidR="00A65DDA" w:rsidRDefault="00A65DDA" w:rsidP="00A65DDA">
      <w:pPr>
        <w:jc w:val="left"/>
        <w:rPr>
          <w:sz w:val="22"/>
        </w:rPr>
      </w:pPr>
    </w:p>
    <w:p w:rsidR="00633B8C" w:rsidRPr="00012EE5" w:rsidRDefault="00633B8C" w:rsidP="00633B8C">
      <w:pPr>
        <w:spacing w:beforeLines="50" w:before="156" w:afterLines="50" w:after="156" w:line="360" w:lineRule="auto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8687"/>
      <w:bookmarkStart w:id="1" w:name="_Toc415129181"/>
      <w:bookmarkStart w:id="2" w:name="_Toc415150011"/>
      <w:bookmarkStart w:id="3" w:name="_Toc415842350"/>
      <w:r w:rsidRPr="00012EE5">
        <w:rPr>
          <w:rFonts w:ascii="黑体" w:eastAsia="黑体" w:hAnsi="黑体" w:hint="eastAsia"/>
          <w:sz w:val="32"/>
          <w:szCs w:val="32"/>
        </w:rPr>
        <w:t>关于×××同志预备期满转正的综合审查报告</w:t>
      </w:r>
      <w:bookmarkEnd w:id="0"/>
      <w:bookmarkEnd w:id="1"/>
      <w:bookmarkEnd w:id="2"/>
      <w:bookmarkEnd w:id="3"/>
    </w:p>
    <w:p w:rsidR="00633B8C" w:rsidRPr="00495F16" w:rsidRDefault="00633B8C" w:rsidP="00633B8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16">
        <w:rPr>
          <w:rFonts w:asciiTheme="minorEastAsia" w:hAnsiTheme="minorEastAsia"/>
          <w:sz w:val="24"/>
          <w:szCs w:val="24"/>
        </w:rPr>
        <w:t>×××</w:t>
      </w:r>
      <w:r w:rsidRPr="00495F16">
        <w:rPr>
          <w:rFonts w:asciiTheme="minorEastAsia" w:hAnsiTheme="minorEastAsia" w:hint="eastAsia"/>
          <w:sz w:val="24"/>
          <w:szCs w:val="24"/>
        </w:rPr>
        <w:t>，男，</w:t>
      </w:r>
      <w:r w:rsidRPr="00495F16">
        <w:rPr>
          <w:rFonts w:asciiTheme="minorEastAsia" w:hAnsiTheme="minorEastAsia"/>
          <w:sz w:val="24"/>
          <w:szCs w:val="24"/>
        </w:rPr>
        <w:t>××</w:t>
      </w:r>
      <w:r w:rsidRPr="00495F16">
        <w:rPr>
          <w:rFonts w:asciiTheme="minorEastAsia" w:hAnsiTheme="minorEastAsia" w:hint="eastAsia"/>
          <w:sz w:val="24"/>
          <w:szCs w:val="24"/>
        </w:rPr>
        <w:t>年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月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日出生，汉族，</w:t>
      </w:r>
      <w:r w:rsidRPr="009C02FC">
        <w:rPr>
          <w:rFonts w:asciiTheme="minorEastAsia" w:hAnsiTheme="minorEastAsia" w:hint="eastAsia"/>
          <w:color w:val="FF0000"/>
          <w:sz w:val="24"/>
          <w:szCs w:val="24"/>
        </w:rPr>
        <w:t>河北省赵县</w:t>
      </w:r>
      <w:r w:rsidRPr="00495F16">
        <w:rPr>
          <w:rFonts w:asciiTheme="minorEastAsia" w:hAnsiTheme="minorEastAsia" w:hint="eastAsia"/>
          <w:sz w:val="24"/>
          <w:szCs w:val="24"/>
        </w:rPr>
        <w:t>人，现为中国石油大学</w:t>
      </w:r>
      <w:r w:rsidRPr="00495F16">
        <w:rPr>
          <w:rFonts w:asciiTheme="minorEastAsia" w:hAnsiTheme="minorEastAsia" w:hint="eastAsia"/>
          <w:sz w:val="24"/>
          <w:szCs w:val="24"/>
        </w:rPr>
        <w:t>(</w:t>
      </w:r>
      <w:r w:rsidRPr="00495F16">
        <w:rPr>
          <w:rFonts w:asciiTheme="minorEastAsia" w:hAnsiTheme="minorEastAsia" w:hint="eastAsia"/>
          <w:sz w:val="24"/>
          <w:szCs w:val="24"/>
        </w:rPr>
        <w:t>北京</w:t>
      </w:r>
      <w:r w:rsidRPr="00495F16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安全与海洋工程</w:t>
      </w:r>
      <w:r w:rsidRPr="00495F16">
        <w:rPr>
          <w:rFonts w:asciiTheme="minorEastAsia" w:hAnsiTheme="minorEastAsia" w:hint="eastAsia"/>
          <w:sz w:val="24"/>
          <w:szCs w:val="24"/>
        </w:rPr>
        <w:t>学院</w:t>
      </w:r>
      <w:r w:rsidRPr="00495F16">
        <w:rPr>
          <w:rFonts w:asciiTheme="minorEastAsia" w:hAnsiTheme="minorEastAsia"/>
          <w:sz w:val="24"/>
          <w:szCs w:val="24"/>
        </w:rPr>
        <w:t>×××</w:t>
      </w:r>
      <w:r w:rsidRPr="00495F16">
        <w:rPr>
          <w:rFonts w:asciiTheme="minorEastAsia" w:hAnsiTheme="minorEastAsia" w:hint="eastAsia"/>
          <w:sz w:val="24"/>
          <w:szCs w:val="24"/>
        </w:rPr>
        <w:t>专业</w:t>
      </w:r>
      <w:r w:rsidRPr="00495F16">
        <w:rPr>
          <w:rFonts w:asciiTheme="minorEastAsia" w:hAnsiTheme="minorEastAsia"/>
          <w:sz w:val="24"/>
          <w:szCs w:val="24"/>
        </w:rPr>
        <w:t>××</w:t>
      </w:r>
      <w:r w:rsidRPr="00495F16">
        <w:rPr>
          <w:rFonts w:asciiTheme="minorEastAsia" w:hAnsiTheme="minorEastAsia" w:hint="eastAsia"/>
          <w:sz w:val="24"/>
          <w:szCs w:val="24"/>
        </w:rPr>
        <w:t>班学生。</w:t>
      </w:r>
    </w:p>
    <w:p w:rsidR="00633B8C" w:rsidRPr="00495F16" w:rsidRDefault="00633B8C" w:rsidP="00633B8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16">
        <w:rPr>
          <w:rFonts w:asciiTheme="minorEastAsia" w:hAnsiTheme="minorEastAsia"/>
          <w:sz w:val="24"/>
          <w:szCs w:val="24"/>
        </w:rPr>
        <w:t>×××</w:t>
      </w:r>
      <w:r w:rsidRPr="00495F16">
        <w:rPr>
          <w:rFonts w:asciiTheme="minorEastAsia" w:hAnsiTheme="minorEastAsia" w:hint="eastAsia"/>
          <w:sz w:val="24"/>
          <w:szCs w:val="24"/>
        </w:rPr>
        <w:t>同志于</w:t>
      </w:r>
      <w:r w:rsidRPr="00495F16">
        <w:rPr>
          <w:rFonts w:asciiTheme="minorEastAsia" w:hAnsiTheme="minorEastAsia"/>
          <w:sz w:val="24"/>
          <w:szCs w:val="24"/>
        </w:rPr>
        <w:t>××</w:t>
      </w:r>
      <w:r w:rsidRPr="00495F16">
        <w:rPr>
          <w:rFonts w:asciiTheme="minorEastAsia" w:hAnsiTheme="minorEastAsia" w:hint="eastAsia"/>
          <w:sz w:val="24"/>
          <w:szCs w:val="24"/>
        </w:rPr>
        <w:t>年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月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日被批准为中共预备党员，至其</w:t>
      </w:r>
      <w:r w:rsidRPr="00495F16">
        <w:rPr>
          <w:rFonts w:asciiTheme="minorEastAsia" w:hAnsiTheme="minorEastAsia"/>
          <w:sz w:val="24"/>
          <w:szCs w:val="24"/>
        </w:rPr>
        <w:t>××</w:t>
      </w:r>
      <w:r w:rsidRPr="00495F16">
        <w:rPr>
          <w:rFonts w:asciiTheme="minorEastAsia" w:hAnsiTheme="minorEastAsia" w:hint="eastAsia"/>
          <w:sz w:val="24"/>
          <w:szCs w:val="24"/>
        </w:rPr>
        <w:t>年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月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日预备期满。本人</w:t>
      </w:r>
      <w:r w:rsidRPr="00495F16">
        <w:rPr>
          <w:rFonts w:asciiTheme="minorEastAsia" w:hAnsiTheme="minorEastAsia"/>
          <w:sz w:val="24"/>
          <w:szCs w:val="24"/>
        </w:rPr>
        <w:t>××</w:t>
      </w:r>
      <w:r w:rsidRPr="00495F16">
        <w:rPr>
          <w:rFonts w:asciiTheme="minorEastAsia" w:hAnsiTheme="minorEastAsia" w:hint="eastAsia"/>
          <w:sz w:val="24"/>
          <w:szCs w:val="24"/>
        </w:rPr>
        <w:t>年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月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日提出转正申请。预备期间，党支部定期对其进行考察，并通过分配支部的部分工作让其完成的方式来进一步提高</w:t>
      </w:r>
      <w:r w:rsidRPr="00495F16">
        <w:rPr>
          <w:rFonts w:asciiTheme="minorEastAsia" w:hAnsiTheme="minorEastAsia"/>
          <w:sz w:val="24"/>
          <w:szCs w:val="24"/>
        </w:rPr>
        <w:t>×××</w:t>
      </w:r>
      <w:r w:rsidRPr="00495F16">
        <w:rPr>
          <w:rFonts w:asciiTheme="minorEastAsia" w:hAnsiTheme="minorEastAsia" w:hint="eastAsia"/>
          <w:sz w:val="24"/>
          <w:szCs w:val="24"/>
        </w:rPr>
        <w:t>同志的各方面的能力。······。</w:t>
      </w:r>
    </w:p>
    <w:p w:rsidR="00633B8C" w:rsidRPr="00495F16" w:rsidRDefault="00633B8C" w:rsidP="00633B8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16">
        <w:rPr>
          <w:rFonts w:asciiTheme="minorEastAsia" w:hAnsiTheme="minorEastAsia" w:hint="eastAsia"/>
          <w:sz w:val="24"/>
          <w:szCs w:val="24"/>
        </w:rPr>
        <w:t>（因······原因，</w:t>
      </w:r>
      <w:r w:rsidRPr="00495F16">
        <w:rPr>
          <w:rFonts w:asciiTheme="minorEastAsia" w:hAnsiTheme="minorEastAsia"/>
          <w:sz w:val="24"/>
          <w:szCs w:val="24"/>
        </w:rPr>
        <w:t>×××</w:t>
      </w:r>
      <w:r w:rsidRPr="00495F16">
        <w:rPr>
          <w:rFonts w:asciiTheme="minorEastAsia" w:hAnsiTheme="minorEastAsia" w:hint="eastAsia"/>
          <w:sz w:val="24"/>
          <w:szCs w:val="24"/>
        </w:rPr>
        <w:t>同志在预备期内未能按期转正，×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年×月×日经支部大会（或支委会）讨论决定延长预备期一年，预备期至×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年×月×日结束，并于×</w:t>
      </w:r>
      <w:r w:rsidRPr="00495F16">
        <w:rPr>
          <w:rFonts w:asciiTheme="minorEastAsia" w:hAnsiTheme="minorEastAsia"/>
          <w:sz w:val="24"/>
          <w:szCs w:val="24"/>
        </w:rPr>
        <w:t>×</w:t>
      </w:r>
      <w:r w:rsidRPr="00495F16">
        <w:rPr>
          <w:rFonts w:asciiTheme="minorEastAsia" w:hAnsiTheme="minorEastAsia" w:hint="eastAsia"/>
          <w:sz w:val="24"/>
          <w:szCs w:val="24"/>
        </w:rPr>
        <w:t>年×月×日再次提出转正申请</w:t>
      </w:r>
      <w:r w:rsidRPr="00495F16">
        <w:rPr>
          <w:rFonts w:asciiTheme="minorEastAsia" w:hAnsiTheme="minorEastAsia"/>
          <w:sz w:val="24"/>
          <w:szCs w:val="24"/>
        </w:rPr>
        <w:t>……</w:t>
      </w:r>
      <w:r w:rsidRPr="00495F16">
        <w:rPr>
          <w:rFonts w:asciiTheme="minorEastAsia" w:hAnsiTheme="minorEastAsia" w:hint="eastAsia"/>
          <w:sz w:val="24"/>
          <w:szCs w:val="24"/>
        </w:rPr>
        <w:t>）</w:t>
      </w:r>
    </w:p>
    <w:p w:rsidR="00633B8C" w:rsidRPr="00495F16" w:rsidRDefault="00633B8C" w:rsidP="00633B8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16">
        <w:rPr>
          <w:rFonts w:asciiTheme="minorEastAsia" w:hAnsiTheme="minorEastAsia" w:hint="eastAsia"/>
          <w:sz w:val="24"/>
          <w:szCs w:val="24"/>
        </w:rPr>
        <w:t>在预备期间（延长的预备期内），该同志能按照党员标准严格要求自己，积极参加党内的各项活动，认真履行党员的义务，执行党的决定，严守党的纪律，工作积极。当发现自己的学习成绩有所欠缺之后，能够及时地改正自己的学习态度，</w:t>
      </w:r>
      <w:r>
        <w:rPr>
          <w:rFonts w:asciiTheme="minorEastAsia" w:hAnsiTheme="minorEastAsia" w:hint="eastAsia"/>
          <w:sz w:val="24"/>
          <w:szCs w:val="24"/>
        </w:rPr>
        <w:t>XX</w:t>
      </w:r>
      <w:r w:rsidRPr="00495F16">
        <w:rPr>
          <w:rFonts w:asciiTheme="minorEastAsia" w:hAnsiTheme="minorEastAsia" w:hint="eastAsia"/>
          <w:sz w:val="24"/>
          <w:szCs w:val="24"/>
        </w:rPr>
        <w:t>以来的成绩有了较大的提高。在班中能够给大家做出表率，能够认真及时地完成支部分配的任务，工作效果得到的广泛的认可。······。在预备期内能正确认识自己的不足之处，</w:t>
      </w:r>
      <w:r w:rsidRPr="00495F16">
        <w:rPr>
          <w:rFonts w:asciiTheme="minorEastAsia" w:hAnsiTheme="minorEastAsia"/>
          <w:sz w:val="24"/>
          <w:szCs w:val="24"/>
        </w:rPr>
        <w:t>……</w:t>
      </w:r>
      <w:r w:rsidRPr="00495F16">
        <w:rPr>
          <w:rFonts w:asciiTheme="minorEastAsia" w:hAnsiTheme="minorEastAsia" w:hint="eastAsia"/>
          <w:sz w:val="24"/>
          <w:szCs w:val="24"/>
        </w:rPr>
        <w:t>,</w:t>
      </w:r>
      <w:r w:rsidRPr="00495F16">
        <w:rPr>
          <w:rFonts w:asciiTheme="minorEastAsia" w:hAnsiTheme="minorEastAsia" w:hint="eastAsia"/>
          <w:sz w:val="24"/>
          <w:szCs w:val="24"/>
        </w:rPr>
        <w:t>并进行了改正，</w:t>
      </w:r>
      <w:r w:rsidRPr="00495F16">
        <w:rPr>
          <w:rFonts w:asciiTheme="minorEastAsia" w:hAnsiTheme="minorEastAsia"/>
          <w:sz w:val="24"/>
          <w:szCs w:val="24"/>
        </w:rPr>
        <w:t>……</w:t>
      </w:r>
      <w:r w:rsidRPr="00495F16">
        <w:rPr>
          <w:rFonts w:asciiTheme="minorEastAsia" w:hAnsiTheme="minorEastAsia" w:hint="eastAsia"/>
          <w:sz w:val="24"/>
          <w:szCs w:val="24"/>
        </w:rPr>
        <w:t>。</w:t>
      </w:r>
    </w:p>
    <w:p w:rsidR="00633B8C" w:rsidRDefault="00633B8C" w:rsidP="00633B8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16">
        <w:rPr>
          <w:rFonts w:asciiTheme="minorEastAsia" w:hAnsiTheme="minorEastAsia" w:hint="eastAsia"/>
          <w:sz w:val="24"/>
          <w:szCs w:val="24"/>
        </w:rPr>
        <w:t>根据</w:t>
      </w:r>
      <w:r w:rsidRPr="00495F16">
        <w:rPr>
          <w:rFonts w:asciiTheme="minorEastAsia" w:hAnsiTheme="minorEastAsia"/>
          <w:sz w:val="24"/>
          <w:szCs w:val="24"/>
        </w:rPr>
        <w:t>×××</w:t>
      </w:r>
      <w:r w:rsidRPr="00495F16">
        <w:rPr>
          <w:rFonts w:asciiTheme="minorEastAsia" w:hAnsiTheme="minorEastAsia" w:hint="eastAsia"/>
          <w:sz w:val="24"/>
          <w:szCs w:val="24"/>
        </w:rPr>
        <w:t>同志的申请和表现，在广泛的征求群众意见的基础上，经过支部委员会充分的酝酿和讨论，一致认为该同志已经具备了一名中共正式党员的条件，决定提交支部大会讨论该同志能否按期转为中共正式党员（或能否转为中共正式党员）的问题。</w:t>
      </w:r>
    </w:p>
    <w:p w:rsidR="00633B8C" w:rsidRDefault="00633B8C" w:rsidP="00633B8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33B8C" w:rsidRPr="001C0D98" w:rsidRDefault="00633B8C" w:rsidP="00633B8C">
      <w:pPr>
        <w:topLinePunct/>
        <w:adjustRightInd w:val="0"/>
        <w:snapToGrid w:val="0"/>
        <w:spacing w:line="360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 w:rsidRPr="001C0D98">
        <w:rPr>
          <w:rFonts w:asciiTheme="minorEastAsia" w:hAnsiTheme="minorEastAsia"/>
          <w:sz w:val="24"/>
          <w:szCs w:val="24"/>
        </w:rPr>
        <w:t>支部名称</w:t>
      </w:r>
      <w:r w:rsidRPr="001C0D98">
        <w:rPr>
          <w:rFonts w:asciiTheme="minorEastAsia" w:hAnsiTheme="minorEastAsia" w:hint="eastAsia"/>
          <w:sz w:val="24"/>
          <w:szCs w:val="24"/>
        </w:rPr>
        <w:t>：</w:t>
      </w:r>
      <w:r w:rsidRPr="001C0D98">
        <w:rPr>
          <w:rFonts w:asciiTheme="minorEastAsia" w:hAnsiTheme="minorEastAsia" w:hint="eastAsia"/>
          <w:sz w:val="24"/>
          <w:szCs w:val="24"/>
        </w:rPr>
        <w:t xml:space="preserve">     </w:t>
      </w:r>
      <w:r w:rsidRPr="00012EE5">
        <w:rPr>
          <w:rFonts w:asciiTheme="minorEastAsia" w:hAnsiTheme="minorEastAsia" w:hint="eastAsia"/>
          <w:color w:val="FF0000"/>
          <w:sz w:val="24"/>
          <w:szCs w:val="24"/>
        </w:rPr>
        <w:t>（手写）</w:t>
      </w:r>
    </w:p>
    <w:p w:rsidR="00633B8C" w:rsidRPr="001C0D98" w:rsidRDefault="00633B8C" w:rsidP="00633B8C">
      <w:pPr>
        <w:topLinePunct/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1C0D98">
        <w:rPr>
          <w:rFonts w:asciiTheme="minorEastAsia" w:hAnsiTheme="minorEastAsia" w:hint="eastAsia"/>
          <w:sz w:val="24"/>
          <w:szCs w:val="24"/>
        </w:rPr>
        <w:t xml:space="preserve">                                      </w:t>
      </w:r>
      <w:r w:rsidRPr="001C0D98">
        <w:rPr>
          <w:rFonts w:asciiTheme="minorEastAsia" w:hAnsiTheme="minorEastAsia"/>
          <w:sz w:val="24"/>
          <w:szCs w:val="24"/>
        </w:rPr>
        <w:t>支部书记签名盖章</w:t>
      </w:r>
      <w:r w:rsidRPr="001C0D98">
        <w:rPr>
          <w:rFonts w:asciiTheme="minorEastAsia" w:hAnsiTheme="minorEastAsia" w:hint="eastAsia"/>
          <w:sz w:val="24"/>
          <w:szCs w:val="24"/>
        </w:rPr>
        <w:t>：</w:t>
      </w:r>
      <w:r w:rsidRPr="00012EE5">
        <w:rPr>
          <w:rFonts w:asciiTheme="minorEastAsia" w:hAnsiTheme="minorEastAsia" w:hint="eastAsia"/>
          <w:color w:val="FF0000"/>
          <w:sz w:val="24"/>
          <w:szCs w:val="24"/>
        </w:rPr>
        <w:t>（手写）</w:t>
      </w:r>
    </w:p>
    <w:p w:rsidR="00633B8C" w:rsidRPr="001C0D98" w:rsidRDefault="00633B8C" w:rsidP="00633B8C">
      <w:pPr>
        <w:topLinePunct/>
        <w:spacing w:line="360" w:lineRule="auto"/>
        <w:ind w:right="1040"/>
        <w:jc w:val="center"/>
        <w:rPr>
          <w:rFonts w:asciiTheme="minorEastAsia" w:hAnsiTheme="minorEastAsia"/>
          <w:sz w:val="24"/>
          <w:szCs w:val="24"/>
        </w:rPr>
      </w:pPr>
      <w:r w:rsidRPr="001C0D98"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 xml:space="preserve">      </w:t>
      </w:r>
      <w:r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 xml:space="preserve">                        </w:t>
      </w:r>
      <w:r w:rsidRPr="00012EE5">
        <w:rPr>
          <w:rFonts w:asciiTheme="minorEastAsia" w:hAnsiTheme="minorEastAsia" w:hint="eastAsia"/>
          <w:color w:val="FF0000"/>
          <w:sz w:val="24"/>
          <w:szCs w:val="24"/>
        </w:rPr>
        <w:t>（手写）</w:t>
      </w:r>
      <w:r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 xml:space="preserve">  </w:t>
      </w:r>
      <w:r w:rsidRPr="001C0D98"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 xml:space="preserve">  </w:t>
      </w:r>
      <w:r w:rsidRPr="001C0D98"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 xml:space="preserve">  </w:t>
      </w:r>
      <w:r w:rsidRPr="001C0D98"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 xml:space="preserve">  </w:t>
      </w:r>
      <w:r w:rsidRPr="001C0D98">
        <w:rPr>
          <w:rFonts w:asciiTheme="minorEastAsia" w:hAnsiTheme="minorEastAsia" w:cs="宋体" w:hint="eastAsia"/>
          <w:bCs/>
          <w:spacing w:val="10"/>
          <w:kern w:val="0"/>
          <w:sz w:val="24"/>
          <w:szCs w:val="24"/>
        </w:rPr>
        <w:t>日</w:t>
      </w:r>
    </w:p>
    <w:p w:rsidR="00633B8C" w:rsidRDefault="00633B8C" w:rsidP="00A65DDA">
      <w:pPr>
        <w:rPr>
          <w:sz w:val="24"/>
          <w:szCs w:val="28"/>
        </w:rPr>
      </w:pPr>
    </w:p>
    <w:p w:rsidR="00633B8C" w:rsidRDefault="00633B8C" w:rsidP="00A65DDA">
      <w:pPr>
        <w:rPr>
          <w:sz w:val="24"/>
          <w:szCs w:val="28"/>
        </w:rPr>
      </w:pPr>
    </w:p>
    <w:p w:rsidR="00633B8C" w:rsidRDefault="00633B8C" w:rsidP="00A65DDA">
      <w:pPr>
        <w:rPr>
          <w:sz w:val="24"/>
          <w:szCs w:val="28"/>
        </w:rPr>
      </w:pPr>
    </w:p>
    <w:p w:rsidR="00633B8C" w:rsidRDefault="00633B8C" w:rsidP="00A65DDA">
      <w:pPr>
        <w:rPr>
          <w:sz w:val="24"/>
          <w:szCs w:val="28"/>
        </w:rPr>
      </w:pPr>
    </w:p>
    <w:p w:rsidR="00CC5385" w:rsidRDefault="00CC5385" w:rsidP="00A65DDA">
      <w:pPr>
        <w:rPr>
          <w:sz w:val="24"/>
          <w:szCs w:val="28"/>
        </w:rPr>
      </w:pPr>
      <w:r w:rsidRPr="00CC5385">
        <w:rPr>
          <w:rFonts w:hint="eastAsia"/>
          <w:sz w:val="24"/>
          <w:szCs w:val="28"/>
        </w:rPr>
        <w:lastRenderedPageBreak/>
        <w:t>附件</w:t>
      </w:r>
      <w:r w:rsidR="00A65DDA">
        <w:rPr>
          <w:rFonts w:hint="eastAsia"/>
          <w:sz w:val="24"/>
          <w:szCs w:val="28"/>
        </w:rPr>
        <w:t>2</w:t>
      </w:r>
      <w:r w:rsidRPr="00CC5385">
        <w:rPr>
          <w:rFonts w:hint="eastAsia"/>
          <w:sz w:val="24"/>
          <w:szCs w:val="28"/>
        </w:rPr>
        <w:t>：群调</w:t>
      </w:r>
      <w:r w:rsidR="00AC2E02">
        <w:rPr>
          <w:rFonts w:hint="eastAsia"/>
          <w:sz w:val="24"/>
          <w:szCs w:val="28"/>
        </w:rPr>
        <w:t>（封面和内容）</w:t>
      </w:r>
    </w:p>
    <w:p w:rsidR="00AC2E02" w:rsidRDefault="00AC2E02" w:rsidP="00AC2E02">
      <w:pPr>
        <w:spacing w:line="720" w:lineRule="auto"/>
        <w:jc w:val="center"/>
        <w:rPr>
          <w:rFonts w:ascii="黑体" w:eastAsia="黑体"/>
          <w:sz w:val="44"/>
          <w:szCs w:val="44"/>
        </w:rPr>
      </w:pPr>
    </w:p>
    <w:p w:rsidR="00AC2E02" w:rsidRDefault="00AC2E02" w:rsidP="00AC2E02">
      <w:pPr>
        <w:spacing w:line="720" w:lineRule="auto"/>
        <w:jc w:val="center"/>
        <w:rPr>
          <w:rFonts w:ascii="黑体" w:eastAsia="黑体"/>
          <w:sz w:val="44"/>
          <w:szCs w:val="44"/>
        </w:rPr>
      </w:pPr>
    </w:p>
    <w:p w:rsidR="00AC2E02" w:rsidRDefault="00AC2E02" w:rsidP="00AC2E02">
      <w:pPr>
        <w:spacing w:line="720" w:lineRule="auto"/>
        <w:jc w:val="center"/>
        <w:rPr>
          <w:rFonts w:ascii="黑体" w:eastAsia="黑体"/>
          <w:sz w:val="44"/>
          <w:szCs w:val="44"/>
        </w:rPr>
      </w:pPr>
    </w:p>
    <w:p w:rsidR="00AC2E02" w:rsidRDefault="00AC2E02" w:rsidP="00AC2E02">
      <w:pPr>
        <w:spacing w:line="720" w:lineRule="auto"/>
        <w:jc w:val="center"/>
        <w:rPr>
          <w:rFonts w:ascii="黑体" w:eastAsia="黑体"/>
          <w:sz w:val="44"/>
          <w:szCs w:val="44"/>
        </w:rPr>
      </w:pPr>
    </w:p>
    <w:p w:rsidR="00AC2E02" w:rsidRPr="00EF6346" w:rsidRDefault="00AC2E02" w:rsidP="00AC2E02">
      <w:pPr>
        <w:spacing w:line="720" w:lineRule="auto"/>
        <w:jc w:val="center"/>
        <w:rPr>
          <w:rFonts w:ascii="黑体" w:eastAsia="黑体"/>
          <w:sz w:val="44"/>
          <w:szCs w:val="44"/>
        </w:rPr>
      </w:pPr>
      <w:r w:rsidRPr="00EF6346">
        <w:rPr>
          <w:rFonts w:ascii="黑体" w:eastAsia="黑体" w:hint="eastAsia"/>
          <w:sz w:val="44"/>
          <w:szCs w:val="44"/>
        </w:rPr>
        <w:t>中国石油大学（北京）</w:t>
      </w:r>
    </w:p>
    <w:p w:rsidR="00AC2E02" w:rsidRPr="00EF6346" w:rsidRDefault="00AC2E02" w:rsidP="00AC2E02">
      <w:pPr>
        <w:spacing w:line="720" w:lineRule="auto"/>
        <w:jc w:val="center"/>
        <w:rPr>
          <w:rFonts w:ascii="黑体" w:eastAsia="黑体" w:hAnsiTheme="minorEastAsia"/>
          <w:sz w:val="44"/>
          <w:szCs w:val="44"/>
        </w:rPr>
      </w:pPr>
      <w:r w:rsidRPr="00EF6346">
        <w:rPr>
          <w:rFonts w:ascii="黑体" w:eastAsia="黑体" w:hAnsiTheme="minorEastAsia" w:hint="eastAsia"/>
          <w:sz w:val="44"/>
          <w:szCs w:val="44"/>
        </w:rPr>
        <w:t>关于______预备党员能否转正的群众调查</w:t>
      </w:r>
    </w:p>
    <w:p w:rsidR="00AC2E02" w:rsidRDefault="00AC2E02" w:rsidP="00AC2E02">
      <w:pPr>
        <w:spacing w:line="600" w:lineRule="auto"/>
        <w:jc w:val="center"/>
      </w:pPr>
    </w:p>
    <w:p w:rsidR="00AC2E02" w:rsidRPr="00F96627" w:rsidRDefault="00AC2E02" w:rsidP="00AC2E02">
      <w:pPr>
        <w:wordWrap w:val="0"/>
        <w:spacing w:line="360" w:lineRule="auto"/>
        <w:ind w:leftChars="-472" w:left="-989" w:right="783" w:hanging="2"/>
        <w:jc w:val="right"/>
        <w:rPr>
          <w:b/>
          <w:sz w:val="26"/>
          <w:szCs w:val="28"/>
          <w:u w:val="single"/>
        </w:rPr>
      </w:pPr>
      <w:r w:rsidRPr="00F96627">
        <w:rPr>
          <w:rFonts w:hint="eastAsia"/>
          <w:b/>
          <w:sz w:val="26"/>
          <w:szCs w:val="28"/>
          <w:u w:val="single"/>
        </w:rPr>
        <w:t xml:space="preserve"> </w:t>
      </w:r>
      <w:r>
        <w:rPr>
          <w:rFonts w:hint="eastAsia"/>
          <w:b/>
          <w:sz w:val="26"/>
          <w:szCs w:val="28"/>
          <w:u w:val="single"/>
        </w:rPr>
        <w:t xml:space="preserve">    </w:t>
      </w:r>
      <w:r w:rsidRPr="00F96627">
        <w:rPr>
          <w:rFonts w:hint="eastAsia"/>
          <w:b/>
          <w:sz w:val="26"/>
          <w:szCs w:val="28"/>
          <w:u w:val="single"/>
        </w:rPr>
        <w:t xml:space="preserve"> </w:t>
      </w:r>
      <w:r w:rsidRPr="00F96627">
        <w:rPr>
          <w:rFonts w:hint="eastAsia"/>
          <w:b/>
          <w:sz w:val="26"/>
          <w:szCs w:val="28"/>
        </w:rPr>
        <w:t>年</w:t>
      </w:r>
      <w:r w:rsidRPr="00F96627">
        <w:rPr>
          <w:rFonts w:hint="eastAsia"/>
          <w:b/>
          <w:sz w:val="26"/>
          <w:szCs w:val="28"/>
          <w:u w:val="single"/>
        </w:rPr>
        <w:t xml:space="preserve"> </w:t>
      </w:r>
      <w:r>
        <w:rPr>
          <w:rFonts w:hint="eastAsia"/>
          <w:b/>
          <w:sz w:val="26"/>
          <w:szCs w:val="28"/>
          <w:u w:val="single"/>
        </w:rPr>
        <w:t xml:space="preserve">  </w:t>
      </w:r>
      <w:r w:rsidRPr="00F96627">
        <w:rPr>
          <w:rFonts w:hint="eastAsia"/>
          <w:b/>
          <w:sz w:val="26"/>
          <w:szCs w:val="28"/>
          <w:u w:val="single"/>
        </w:rPr>
        <w:t xml:space="preserve"> </w:t>
      </w:r>
      <w:r w:rsidRPr="00F96627">
        <w:rPr>
          <w:rFonts w:hint="eastAsia"/>
          <w:b/>
          <w:sz w:val="26"/>
          <w:szCs w:val="28"/>
        </w:rPr>
        <w:t>月</w:t>
      </w:r>
      <w:r w:rsidRPr="00F96627">
        <w:rPr>
          <w:rFonts w:hint="eastAsia"/>
          <w:b/>
          <w:sz w:val="26"/>
          <w:szCs w:val="28"/>
          <w:u w:val="single"/>
        </w:rPr>
        <w:t xml:space="preserve"> </w:t>
      </w:r>
      <w:r>
        <w:rPr>
          <w:rFonts w:hint="eastAsia"/>
          <w:b/>
          <w:sz w:val="26"/>
          <w:szCs w:val="28"/>
          <w:u w:val="single"/>
        </w:rPr>
        <w:t xml:space="preserve">  </w:t>
      </w:r>
      <w:r w:rsidRPr="00F96627">
        <w:rPr>
          <w:rFonts w:hint="eastAsia"/>
          <w:b/>
          <w:sz w:val="26"/>
          <w:szCs w:val="28"/>
          <w:u w:val="single"/>
        </w:rPr>
        <w:t xml:space="preserve"> </w:t>
      </w:r>
      <w:r w:rsidRPr="00F96627">
        <w:rPr>
          <w:rFonts w:hint="eastAsia"/>
          <w:b/>
          <w:sz w:val="26"/>
          <w:szCs w:val="28"/>
        </w:rPr>
        <w:t>日</w:t>
      </w: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sz w:val="24"/>
          <w:szCs w:val="28"/>
        </w:rPr>
      </w:pPr>
    </w:p>
    <w:p w:rsidR="00AC2E02" w:rsidRDefault="00AC2E02" w:rsidP="00A65DDA">
      <w:pPr>
        <w:rPr>
          <w:rFonts w:hint="eastAsia"/>
          <w:sz w:val="24"/>
          <w:szCs w:val="28"/>
        </w:rPr>
      </w:pPr>
      <w:bookmarkStart w:id="4" w:name="_GoBack"/>
      <w:bookmarkEnd w:id="4"/>
    </w:p>
    <w:p w:rsidR="00AC2E02" w:rsidRPr="00AC2E02" w:rsidRDefault="00AC2E02" w:rsidP="00A65DDA">
      <w:pPr>
        <w:rPr>
          <w:rFonts w:hint="eastAsia"/>
          <w:b/>
          <w:sz w:val="30"/>
          <w:szCs w:val="30"/>
        </w:rPr>
      </w:pPr>
    </w:p>
    <w:p w:rsidR="00633B8C" w:rsidRPr="007B6413" w:rsidRDefault="00633B8C" w:rsidP="00633B8C">
      <w:pPr>
        <w:spacing w:line="3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7B6413">
        <w:rPr>
          <w:rFonts w:asciiTheme="minorEastAsia" w:hAnsiTheme="minorEastAsia" w:hint="eastAsia"/>
          <w:b/>
          <w:sz w:val="24"/>
          <w:szCs w:val="24"/>
        </w:rPr>
        <w:lastRenderedPageBreak/>
        <w:t>关于</w:t>
      </w:r>
      <w:r w:rsidRPr="007B6413">
        <w:rPr>
          <w:rFonts w:asciiTheme="minorEastAsia" w:hAnsiTheme="minorEastAsia" w:hint="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7B6413"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Pr="007B6413">
        <w:rPr>
          <w:rFonts w:asciiTheme="minorEastAsia" w:hAnsiTheme="minorEastAsia" w:hint="eastAsia"/>
          <w:b/>
          <w:sz w:val="24"/>
          <w:szCs w:val="24"/>
        </w:rPr>
        <w:t>预备党员能否转正的意见</w:t>
      </w:r>
    </w:p>
    <w:p w:rsidR="00633B8C" w:rsidRPr="0089485A" w:rsidRDefault="00633B8C" w:rsidP="00633B8C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>党支部：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tbl>
      <w:tblPr>
        <w:tblStyle w:val="a8"/>
        <w:tblW w:w="6903" w:type="dxa"/>
        <w:jc w:val="center"/>
        <w:tblLook w:val="04A0" w:firstRow="1" w:lastRow="0" w:firstColumn="1" w:lastColumn="0" w:noHBand="0" w:noVBand="1"/>
      </w:tblPr>
      <w:tblGrid>
        <w:gridCol w:w="936"/>
        <w:gridCol w:w="1192"/>
        <w:gridCol w:w="4775"/>
      </w:tblGrid>
      <w:tr w:rsidR="00633B8C" w:rsidRPr="00E43C26" w:rsidTr="000360FB">
        <w:trPr>
          <w:trHeight w:val="653"/>
          <w:jc w:val="center"/>
        </w:trPr>
        <w:tc>
          <w:tcPr>
            <w:tcW w:w="635" w:type="dxa"/>
            <w:vMerge w:val="restart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征求对象</w:t>
            </w:r>
          </w:p>
        </w:tc>
        <w:tc>
          <w:tcPr>
            <w:tcW w:w="1211" w:type="dxa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5057" w:type="dxa"/>
            <w:vAlign w:val="center"/>
          </w:tcPr>
          <w:p w:rsidR="00633B8C" w:rsidRPr="00E43C26" w:rsidRDefault="00633B8C" w:rsidP="000360FB">
            <w:pPr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□党员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□民主党派成员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□共青团员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□群众</w:t>
            </w:r>
          </w:p>
        </w:tc>
      </w:tr>
      <w:tr w:rsidR="00633B8C" w:rsidRPr="00E43C26" w:rsidTr="000360FB">
        <w:trPr>
          <w:trHeight w:val="549"/>
          <w:jc w:val="center"/>
        </w:trPr>
        <w:tc>
          <w:tcPr>
            <w:tcW w:w="635" w:type="dxa"/>
            <w:vMerge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个人身份</w:t>
            </w:r>
          </w:p>
        </w:tc>
        <w:tc>
          <w:tcPr>
            <w:tcW w:w="5057" w:type="dxa"/>
            <w:vAlign w:val="center"/>
          </w:tcPr>
          <w:p w:rsidR="00633B8C" w:rsidRPr="00E43C26" w:rsidRDefault="00633B8C" w:rsidP="000360FB">
            <w:pPr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□同学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□辅导员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□班主任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□校内导师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□校外导师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□同事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□上级领导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□其他人员</w:t>
            </w:r>
          </w:p>
        </w:tc>
      </w:tr>
      <w:tr w:rsidR="00633B8C" w:rsidRPr="00E43C26" w:rsidTr="000360FB">
        <w:trPr>
          <w:trHeight w:val="2659"/>
          <w:jc w:val="center"/>
        </w:trPr>
        <w:tc>
          <w:tcPr>
            <w:tcW w:w="635" w:type="dxa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个人意见或建议</w:t>
            </w:r>
          </w:p>
        </w:tc>
        <w:tc>
          <w:tcPr>
            <w:tcW w:w="6268" w:type="dxa"/>
            <w:gridSpan w:val="2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个人建议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（说明优缺点）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633B8C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3B8C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3B8C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个人意见：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□同意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□不同意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□弃权不表态</w:t>
            </w:r>
          </w:p>
          <w:p w:rsidR="00633B8C" w:rsidRPr="00E43C26" w:rsidRDefault="00633B8C" w:rsidP="000360FB">
            <w:pPr>
              <w:wordWrap w:val="0"/>
              <w:spacing w:line="380" w:lineRule="exact"/>
              <w:ind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本人签字：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</w:p>
        </w:tc>
      </w:tr>
    </w:tbl>
    <w:p w:rsidR="00633B8C" w:rsidRDefault="00633B8C" w:rsidP="00633B8C">
      <w:pPr>
        <w:rPr>
          <w:sz w:val="24"/>
          <w:szCs w:val="24"/>
        </w:rPr>
      </w:pPr>
    </w:p>
    <w:p w:rsidR="00633B8C" w:rsidRDefault="00633B8C" w:rsidP="00633B8C">
      <w:pPr>
        <w:rPr>
          <w:sz w:val="24"/>
          <w:szCs w:val="24"/>
        </w:rPr>
      </w:pPr>
    </w:p>
    <w:p w:rsidR="00633B8C" w:rsidRPr="007B6413" w:rsidRDefault="00633B8C" w:rsidP="00633B8C">
      <w:pPr>
        <w:spacing w:line="3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7B6413">
        <w:rPr>
          <w:rFonts w:asciiTheme="minorEastAsia" w:hAnsiTheme="minorEastAsia" w:hint="eastAsia"/>
          <w:b/>
          <w:sz w:val="24"/>
          <w:szCs w:val="24"/>
        </w:rPr>
        <w:t>关于</w:t>
      </w:r>
      <w:r w:rsidRPr="007B6413">
        <w:rPr>
          <w:rFonts w:asciiTheme="minorEastAsia" w:hAnsiTheme="minorEastAsia" w:hint="eastAsia"/>
          <w:b/>
          <w:sz w:val="24"/>
          <w:szCs w:val="24"/>
        </w:rPr>
        <w:t xml:space="preserve">    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7B6413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7B6413">
        <w:rPr>
          <w:rFonts w:asciiTheme="minorEastAsia" w:hAnsiTheme="minorEastAsia" w:hint="eastAsia"/>
          <w:b/>
          <w:sz w:val="24"/>
          <w:szCs w:val="24"/>
        </w:rPr>
        <w:t>预备党员能否转正的意见</w:t>
      </w:r>
    </w:p>
    <w:p w:rsidR="00633B8C" w:rsidRPr="0089485A" w:rsidRDefault="00633B8C" w:rsidP="00633B8C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>党支部：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89485A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tbl>
      <w:tblPr>
        <w:tblStyle w:val="a8"/>
        <w:tblW w:w="6912" w:type="dxa"/>
        <w:jc w:val="center"/>
        <w:tblLook w:val="04A0" w:firstRow="1" w:lastRow="0" w:firstColumn="1" w:lastColumn="0" w:noHBand="0" w:noVBand="1"/>
      </w:tblPr>
      <w:tblGrid>
        <w:gridCol w:w="936"/>
        <w:gridCol w:w="1197"/>
        <w:gridCol w:w="4779"/>
      </w:tblGrid>
      <w:tr w:rsidR="00633B8C" w:rsidRPr="00E43C26" w:rsidTr="000360FB">
        <w:trPr>
          <w:trHeight w:val="506"/>
          <w:jc w:val="center"/>
        </w:trPr>
        <w:tc>
          <w:tcPr>
            <w:tcW w:w="635" w:type="dxa"/>
            <w:vMerge w:val="restart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征求对象</w:t>
            </w:r>
          </w:p>
        </w:tc>
        <w:tc>
          <w:tcPr>
            <w:tcW w:w="1216" w:type="dxa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5061" w:type="dxa"/>
            <w:vAlign w:val="center"/>
          </w:tcPr>
          <w:p w:rsidR="00633B8C" w:rsidRPr="00E43C26" w:rsidRDefault="00633B8C" w:rsidP="000360FB">
            <w:pPr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□党员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□民主党派成员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□共青团员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□群众</w:t>
            </w:r>
          </w:p>
        </w:tc>
      </w:tr>
      <w:tr w:rsidR="00633B8C" w:rsidRPr="00E43C26" w:rsidTr="000360FB">
        <w:trPr>
          <w:trHeight w:val="712"/>
          <w:jc w:val="center"/>
        </w:trPr>
        <w:tc>
          <w:tcPr>
            <w:tcW w:w="635" w:type="dxa"/>
            <w:vMerge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个人身份</w:t>
            </w:r>
          </w:p>
        </w:tc>
        <w:tc>
          <w:tcPr>
            <w:tcW w:w="5061" w:type="dxa"/>
            <w:vAlign w:val="center"/>
          </w:tcPr>
          <w:p w:rsidR="00633B8C" w:rsidRPr="00E43C26" w:rsidRDefault="00633B8C" w:rsidP="000360FB">
            <w:pPr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□同学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□辅导员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□班主任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□校内导师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□校外导师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□同事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□上级领导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□其他人员</w:t>
            </w:r>
          </w:p>
        </w:tc>
      </w:tr>
      <w:tr w:rsidR="00633B8C" w:rsidRPr="00E43C26" w:rsidTr="000360FB">
        <w:trPr>
          <w:trHeight w:val="2811"/>
          <w:jc w:val="center"/>
        </w:trPr>
        <w:tc>
          <w:tcPr>
            <w:tcW w:w="635" w:type="dxa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个人意见或建议</w:t>
            </w:r>
          </w:p>
        </w:tc>
        <w:tc>
          <w:tcPr>
            <w:tcW w:w="6277" w:type="dxa"/>
            <w:gridSpan w:val="2"/>
            <w:vAlign w:val="center"/>
          </w:tcPr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个人建议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（说明优缺点）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633B8C" w:rsidRPr="0050792B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3B8C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3B8C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3B8C" w:rsidRPr="00E43C26" w:rsidRDefault="00633B8C" w:rsidP="000360FB">
            <w:pPr>
              <w:spacing w:line="38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个人意见：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□同意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□不同意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□弃权不表态</w:t>
            </w:r>
          </w:p>
          <w:p w:rsidR="00633B8C" w:rsidRPr="00E43C26" w:rsidRDefault="00633B8C" w:rsidP="000360FB">
            <w:pPr>
              <w:wordWrap w:val="0"/>
              <w:spacing w:line="380" w:lineRule="exact"/>
              <w:ind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本人签字：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</w:p>
        </w:tc>
      </w:tr>
    </w:tbl>
    <w:p w:rsidR="00633B8C" w:rsidRPr="00E559F9" w:rsidRDefault="00633B8C" w:rsidP="00633B8C">
      <w:pPr>
        <w:rPr>
          <w:sz w:val="24"/>
          <w:szCs w:val="24"/>
        </w:rPr>
      </w:pPr>
    </w:p>
    <w:p w:rsidR="00A65DDA" w:rsidRDefault="00A65DDA" w:rsidP="00A65DDA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1C54CC">
        <w:rPr>
          <w:rFonts w:ascii="黑体" w:eastAsia="黑体" w:hint="eastAsia"/>
          <w:sz w:val="28"/>
          <w:szCs w:val="32"/>
        </w:rPr>
        <w:lastRenderedPageBreak/>
        <w:t>附件3：导师意见</w:t>
      </w:r>
    </w:p>
    <w:p w:rsidR="00A65DDA" w:rsidRDefault="00A65DDA" w:rsidP="00A65DDA">
      <w:pPr>
        <w:jc w:val="center"/>
        <w:rPr>
          <w:rFonts w:ascii="黑体" w:eastAsia="黑体"/>
          <w:sz w:val="32"/>
          <w:szCs w:val="32"/>
        </w:rPr>
      </w:pPr>
    </w:p>
    <w:p w:rsidR="00A65DDA" w:rsidRDefault="00A65DDA" w:rsidP="00A65DDA">
      <w:pPr>
        <w:jc w:val="center"/>
        <w:rPr>
          <w:sz w:val="44"/>
        </w:rPr>
      </w:pPr>
      <w:proofErr w:type="gramStart"/>
      <w:r>
        <w:rPr>
          <w:rFonts w:hint="eastAsia"/>
          <w:sz w:val="44"/>
        </w:rPr>
        <w:t>研</w:t>
      </w:r>
      <w:proofErr w:type="gramEnd"/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究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生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预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备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党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员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转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正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的</w:t>
      </w:r>
      <w:r>
        <w:rPr>
          <w:rFonts w:hint="eastAsia"/>
          <w:sz w:val="44"/>
        </w:rPr>
        <w:t xml:space="preserve"> </w:t>
      </w:r>
    </w:p>
    <w:p w:rsidR="00A65DDA" w:rsidRDefault="00A65DDA" w:rsidP="00A65DDA">
      <w:pPr>
        <w:jc w:val="center"/>
        <w:rPr>
          <w:sz w:val="28"/>
        </w:rPr>
      </w:pPr>
      <w:r>
        <w:rPr>
          <w:rFonts w:hint="eastAsia"/>
          <w:sz w:val="44"/>
        </w:rPr>
        <w:t>导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师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意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见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</w:p>
    <w:p w:rsidR="00A65DDA" w:rsidRDefault="00A65DDA" w:rsidP="00A65DDA">
      <w:pPr>
        <w:rPr>
          <w:sz w:val="24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【预备党员】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 </w:t>
      </w:r>
      <w:r w:rsidR="001C54CC">
        <w:rPr>
          <w:rFonts w:hint="eastAsia"/>
          <w:sz w:val="28"/>
        </w:rPr>
        <w:t>支部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</w:t>
      </w:r>
    </w:p>
    <w:tbl>
      <w:tblPr>
        <w:tblpPr w:leftFromText="182" w:rightFromText="182" w:vertAnchor="text" w:tblpXSpec="center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8214"/>
      </w:tblGrid>
      <w:tr w:rsidR="00A65DDA" w:rsidTr="005E6819">
        <w:trPr>
          <w:trHeight w:val="2071"/>
          <w:jc w:val="center"/>
        </w:trPr>
        <w:tc>
          <w:tcPr>
            <w:tcW w:w="664" w:type="dxa"/>
            <w:textDirection w:val="tbRlV"/>
          </w:tcPr>
          <w:p w:rsidR="00A65DDA" w:rsidRDefault="00A65DDA" w:rsidP="005E6819">
            <w:pPr>
              <w:jc w:val="center"/>
            </w:pPr>
            <w:r>
              <w:rPr>
                <w:rFonts w:hint="eastAsia"/>
                <w:sz w:val="28"/>
              </w:rPr>
              <w:t>思想品德</w:t>
            </w:r>
          </w:p>
        </w:tc>
        <w:tc>
          <w:tcPr>
            <w:tcW w:w="8214" w:type="dxa"/>
          </w:tcPr>
          <w:p w:rsidR="00A65DDA" w:rsidRDefault="004A37FB" w:rsidP="00A65DDA">
            <w:pPr>
              <w:numPr>
                <w:ilvl w:val="0"/>
                <w:numId w:val="4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2065" t="5080" r="6985" b="13970"/>
                      <wp:wrapNone/>
                      <wp:docPr id="6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53.15pt;margin-top:1.55pt;width:12pt;height:10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1430" t="5080" r="7620" b="13970"/>
                      <wp:wrapNone/>
                      <wp:docPr id="6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15.6pt;margin-top:1.55pt;width:12pt;height:1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1430" t="5080" r="7620" b="13970"/>
                      <wp:wrapNone/>
                      <wp:docPr id="6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9.6pt;margin-top:1.55pt;width:12pt;height:1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1430" t="5080" r="7620" b="13970"/>
                      <wp:wrapNone/>
                      <wp:docPr id="6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242.85pt;margin-top:1.55pt;width:12pt;height:1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1430" t="5080" r="7620" b="13970"/>
                      <wp:wrapNone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205.35pt;margin-top:1.55pt;width:12pt;height:1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是否拥护中国共产党，坚持四项基本原则</w:t>
            </w:r>
            <w:r w:rsidR="00A65DDA">
              <w:rPr>
                <w:rFonts w:hint="eastAsia"/>
              </w:rPr>
              <w:t xml:space="preserve"> </w:t>
            </w:r>
            <w:r w:rsidR="00A65DDA">
              <w:t xml:space="preserve">   </w:t>
            </w:r>
            <w:r w:rsidR="00A65DDA">
              <w:t>突出</w:t>
            </w:r>
            <w:r w:rsidR="00A65DDA">
              <w:t xml:space="preserve">   </w:t>
            </w:r>
            <w:r w:rsidR="00A65DDA">
              <w:t>较好</w:t>
            </w:r>
            <w:r w:rsidR="00A65DDA">
              <w:t xml:space="preserve">   </w:t>
            </w:r>
            <w:r w:rsidR="00A65DDA">
              <w:t>一般</w:t>
            </w:r>
            <w:r w:rsidR="00A65DDA">
              <w:t xml:space="preserve">   </w:t>
            </w:r>
            <w:r w:rsidR="00A65DDA">
              <w:t>较差</w:t>
            </w:r>
            <w:r w:rsidR="00A65DDA">
              <w:t xml:space="preserve">   </w:t>
            </w:r>
            <w:r w:rsidR="00A65DDA">
              <w:t>不知道</w:t>
            </w:r>
          </w:p>
          <w:p w:rsidR="00A65DDA" w:rsidRDefault="004A37FB" w:rsidP="00A65DDA">
            <w:pPr>
              <w:numPr>
                <w:ilvl w:val="0"/>
                <w:numId w:val="4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12065" t="5080" r="6985" b="13970"/>
                      <wp:wrapNone/>
                      <wp:docPr id="6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353.15pt;margin-top:.95pt;width:12pt;height:1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11430" t="5080" r="7620" b="13970"/>
                      <wp:wrapNone/>
                      <wp:docPr id="6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315.6pt;margin-top:.95pt;width:12pt;height:10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11430" t="5080" r="7620" b="13970"/>
                      <wp:wrapNone/>
                      <wp:docPr id="6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79.6pt;margin-top:.95pt;width:12pt;height:10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11430" t="5080" r="7620" b="13970"/>
                      <wp:wrapNone/>
                      <wp:docPr id="6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242.85pt;margin-top:.95pt;width:12pt;height:1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11430" t="5080" r="7620" b="13970"/>
                      <wp:wrapNone/>
                      <wp:docPr id="5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left:0;text-align:left;margin-left:205.35pt;margin-top:.95pt;width:12pt;height:1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严格要求自己，在各方面起模范作用</w:t>
            </w:r>
            <w:r w:rsidR="00A65DDA">
              <w:rPr>
                <w:rFonts w:hint="eastAsia"/>
              </w:rPr>
              <w:t xml:space="preserve">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  <w:p w:rsidR="00A65DDA" w:rsidRDefault="004A37FB" w:rsidP="00A65DDA">
            <w:pPr>
              <w:numPr>
                <w:ilvl w:val="0"/>
                <w:numId w:val="4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12065" t="5080" r="6985" b="13970"/>
                      <wp:wrapNone/>
                      <wp:docPr id="5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353.15pt;margin-top:.35pt;width:12pt;height:1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11430" t="5080" r="7620" b="13970"/>
                      <wp:wrapNone/>
                      <wp:docPr id="5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315.6pt;margin-top:.35pt;width:12pt;height:10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11430" t="5080" r="7620" b="13970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279.6pt;margin-top:.35pt;width:12pt;height:10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11430" t="5080" r="7620" b="13970"/>
                      <wp:wrapNone/>
                      <wp:docPr id="5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9" type="#_x0000_t202" style="position:absolute;left:0;text-align:left;margin-left:242.85pt;margin-top:.35pt;width:12pt;height:10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11430" t="5080" r="7620" b="13970"/>
                      <wp:wrapNone/>
                      <wp:docPr id="5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left:0;text-align:left;margin-left:205.35pt;margin-top:.35pt;width:12pt;height:1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尊敬师长，关系集体</w:t>
            </w:r>
            <w:r w:rsidR="00A65DDA">
              <w:rPr>
                <w:rFonts w:hint="eastAsia"/>
              </w:rPr>
              <w:t xml:space="preserve">          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  <w:p w:rsidR="00A65DDA" w:rsidRDefault="004A37FB" w:rsidP="00A65DDA">
            <w:pPr>
              <w:numPr>
                <w:ilvl w:val="0"/>
                <w:numId w:val="4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196215</wp:posOffset>
                      </wp:positionV>
                      <wp:extent cx="152400" cy="133350"/>
                      <wp:effectExtent l="7620" t="13970" r="11430" b="5080"/>
                      <wp:wrapNone/>
                      <wp:docPr id="5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1" type="#_x0000_t202" style="position:absolute;left:0;text-align:left;margin-left:352.8pt;margin-top:15.45pt;width:12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196215</wp:posOffset>
                      </wp:positionV>
                      <wp:extent cx="152400" cy="133350"/>
                      <wp:effectExtent l="6985" t="13970" r="12065" b="5080"/>
                      <wp:wrapNone/>
                      <wp:docPr id="5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2" type="#_x0000_t202" style="position:absolute;left:0;text-align:left;margin-left:315.25pt;margin-top:15.45pt;width:12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196215</wp:posOffset>
                      </wp:positionV>
                      <wp:extent cx="152400" cy="133350"/>
                      <wp:effectExtent l="6985" t="13970" r="12065" b="5080"/>
                      <wp:wrapNone/>
                      <wp:docPr id="5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3" type="#_x0000_t202" style="position:absolute;left:0;text-align:left;margin-left:279.25pt;margin-top:15.45pt;width:12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196215</wp:posOffset>
                      </wp:positionV>
                      <wp:extent cx="152400" cy="133350"/>
                      <wp:effectExtent l="6985" t="13970" r="12065" b="5080"/>
                      <wp:wrapNone/>
                      <wp:docPr id="5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4" type="#_x0000_t202" style="position:absolute;left:0;text-align:left;margin-left:242.5pt;margin-top:15.45pt;width:12pt;height:1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196215</wp:posOffset>
                      </wp:positionV>
                      <wp:extent cx="152400" cy="133350"/>
                      <wp:effectExtent l="6985" t="13970" r="12065" b="5080"/>
                      <wp:wrapNone/>
                      <wp:docPr id="4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left:0;text-align:left;margin-left:205pt;margin-top:15.45pt;width:12pt;height:1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12065" t="9525" r="6985" b="9525"/>
                      <wp:wrapNone/>
                      <wp:docPr id="4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6" type="#_x0000_t202" style="position:absolute;left:0;text-align:left;margin-left:353.15pt;margin-top:.1pt;width:12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11430" t="9525" r="7620" b="9525"/>
                      <wp:wrapNone/>
                      <wp:docPr id="4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7" type="#_x0000_t202" style="position:absolute;left:0;text-align:left;margin-left:315.6pt;margin-top:.1pt;width:12pt;height:1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11430" t="9525" r="7620" b="9525"/>
                      <wp:wrapNone/>
                      <wp:docPr id="4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8" type="#_x0000_t202" style="position:absolute;left:0;text-align:left;margin-left:279.6pt;margin-top:.1pt;width:12pt;height:1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11430" t="9525" r="7620" b="9525"/>
                      <wp:wrapNone/>
                      <wp:docPr id="4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9" type="#_x0000_t202" style="position:absolute;left:0;text-align:left;margin-left:242.85pt;margin-top:.1pt;width:12pt;height:1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11430" t="9525" r="7620" b="9525"/>
                      <wp:wrapNone/>
                      <wp:docPr id="4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0" type="#_x0000_t202" style="position:absolute;left:0;text-align:left;margin-left:205.35pt;margin-top:.1pt;width:12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为人正派，坦诚</w:t>
            </w:r>
            <w:r w:rsidR="00A65DDA">
              <w:rPr>
                <w:rFonts w:hint="eastAsia"/>
              </w:rPr>
              <w:t xml:space="preserve">              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  <w:p w:rsidR="00A65DDA" w:rsidRDefault="00A65DDA" w:rsidP="00A65DD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思想品德健康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突出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较差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不知道</w:t>
            </w:r>
          </w:p>
          <w:p w:rsidR="00A65DDA" w:rsidRDefault="004A37FB" w:rsidP="00A65DDA">
            <w:pPr>
              <w:numPr>
                <w:ilvl w:val="0"/>
                <w:numId w:val="4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6985" t="9525" r="12065" b="9525"/>
                      <wp:wrapNone/>
                      <wp:docPr id="4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1" type="#_x0000_t202" style="position:absolute;left:0;text-align:left;margin-left:352.75pt;margin-top:1.15pt;width:12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6350" t="9525" r="12700" b="9525"/>
                      <wp:wrapNone/>
                      <wp:docPr id="4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2" type="#_x0000_t202" style="position:absolute;left:0;text-align:left;margin-left:315.2pt;margin-top:1.15pt;width:12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6350" t="9525" r="12700" b="9525"/>
                      <wp:wrapNone/>
                      <wp:docPr id="4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3" type="#_x0000_t202" style="position:absolute;left:0;text-align:left;margin-left:279.2pt;margin-top:1.15pt;width:12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6350" t="9525" r="12700" b="9525"/>
                      <wp:wrapNone/>
                      <wp:docPr id="4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4" type="#_x0000_t202" style="position:absolute;left:0;text-align:left;margin-left:242.45pt;margin-top:1.15pt;width:12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6350" t="9525" r="12700" b="9525"/>
                      <wp:wrapNone/>
                      <wp:docPr id="3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5" type="#_x0000_t202" style="position:absolute;left:0;text-align:left;margin-left:204.95pt;margin-top:1.15pt;width:12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主动向导师汇报学习、工作情况</w:t>
            </w:r>
            <w:r w:rsidR="00A65DDA">
              <w:rPr>
                <w:rFonts w:hint="eastAsia"/>
              </w:rPr>
              <w:t xml:space="preserve">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</w:tc>
      </w:tr>
      <w:tr w:rsidR="00A65DDA" w:rsidTr="005E6819">
        <w:trPr>
          <w:trHeight w:val="2016"/>
          <w:jc w:val="center"/>
        </w:trPr>
        <w:tc>
          <w:tcPr>
            <w:tcW w:w="664" w:type="dxa"/>
            <w:textDirection w:val="tbRlV"/>
          </w:tcPr>
          <w:p w:rsidR="00A65DDA" w:rsidRDefault="00A65DDA" w:rsidP="005E6819">
            <w:pPr>
              <w:ind w:left="113" w:right="113"/>
            </w:pPr>
            <w:r>
              <w:rPr>
                <w:rFonts w:hint="eastAsia"/>
                <w:sz w:val="28"/>
              </w:rPr>
              <w:t>科研工作能力</w:t>
            </w:r>
          </w:p>
        </w:tc>
        <w:tc>
          <w:tcPr>
            <w:tcW w:w="8214" w:type="dxa"/>
          </w:tcPr>
          <w:p w:rsidR="00A65DDA" w:rsidRDefault="004A37FB" w:rsidP="00A65DDA">
            <w:pPr>
              <w:numPr>
                <w:ilvl w:val="0"/>
                <w:numId w:val="5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6985" t="12700" r="12065" b="6350"/>
                      <wp:wrapNone/>
                      <wp:docPr id="3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6" type="#_x0000_t202" style="position:absolute;left:0;text-align:left;margin-left:353.5pt;margin-top:3.1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6350" t="12700" r="12700" b="6350"/>
                      <wp:wrapNone/>
                      <wp:docPr id="3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7" type="#_x0000_t202" style="position:absolute;left:0;text-align:left;margin-left:315.95pt;margin-top:3.1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6350" t="12700" r="12700" b="6350"/>
                      <wp:wrapNone/>
                      <wp:docPr id="3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8" type="#_x0000_t202" style="position:absolute;left:0;text-align:left;margin-left:279.95pt;margin-top:3.1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6350" t="12700" r="12700" b="6350"/>
                      <wp:wrapNone/>
                      <wp:docPr id="3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9" type="#_x0000_t202" style="position:absolute;left:0;text-align:left;margin-left:243.2pt;margin-top:3.1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6350" t="12700" r="12700" b="6350"/>
                      <wp:wrapNone/>
                      <wp:docPr id="3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60" type="#_x0000_t202" style="position:absolute;left:0;text-align:left;margin-left:205.7pt;margin-top:3.1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按时完成导师指定的任务</w:t>
            </w:r>
            <w:r w:rsidR="00A65DDA">
              <w:rPr>
                <w:rFonts w:hint="eastAsia"/>
              </w:rPr>
              <w:t xml:space="preserve">      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  <w:p w:rsidR="00A65DDA" w:rsidRDefault="004A37FB" w:rsidP="00A65DDA">
            <w:pPr>
              <w:numPr>
                <w:ilvl w:val="0"/>
                <w:numId w:val="5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19050</wp:posOffset>
                      </wp:positionV>
                      <wp:extent cx="152400" cy="133350"/>
                      <wp:effectExtent l="12065" t="9525" r="6985" b="9525"/>
                      <wp:wrapNone/>
                      <wp:docPr id="3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1" type="#_x0000_t202" style="position:absolute;left:0;text-align:left;margin-left:353.9pt;margin-top:1.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19050</wp:posOffset>
                      </wp:positionV>
                      <wp:extent cx="152400" cy="133350"/>
                      <wp:effectExtent l="11430" t="9525" r="7620" b="9525"/>
                      <wp:wrapNone/>
                      <wp:docPr id="3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2" type="#_x0000_t202" style="position:absolute;left:0;text-align:left;margin-left:316.35pt;margin-top:1.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19050</wp:posOffset>
                      </wp:positionV>
                      <wp:extent cx="152400" cy="133350"/>
                      <wp:effectExtent l="11430" t="9525" r="7620" b="9525"/>
                      <wp:wrapNone/>
                      <wp:docPr id="3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3" type="#_x0000_t202" style="position:absolute;left:0;text-align:left;margin-left:280.35pt;margin-top:1.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19050</wp:posOffset>
                      </wp:positionV>
                      <wp:extent cx="152400" cy="133350"/>
                      <wp:effectExtent l="11430" t="9525" r="7620" b="9525"/>
                      <wp:wrapNone/>
                      <wp:docPr id="3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4" type="#_x0000_t202" style="position:absolute;left:0;text-align:left;margin-left:243.6pt;margin-top:1.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19050</wp:posOffset>
                      </wp:positionV>
                      <wp:extent cx="152400" cy="133350"/>
                      <wp:effectExtent l="11430" t="9525" r="7620" b="9525"/>
                      <wp:wrapNone/>
                      <wp:docPr id="2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5" type="#_x0000_t202" style="position:absolute;left:0;text-align:left;margin-left:206.1pt;margin-top:1.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科研工作中的主动性</w:t>
            </w:r>
            <w:r w:rsidR="00A65DDA">
              <w:rPr>
                <w:rFonts w:hint="eastAsia"/>
              </w:rPr>
              <w:t xml:space="preserve">          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  <w:p w:rsidR="00A65DDA" w:rsidRDefault="004A37FB" w:rsidP="00A65DDA">
            <w:pPr>
              <w:numPr>
                <w:ilvl w:val="0"/>
                <w:numId w:val="5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11430</wp:posOffset>
                      </wp:positionV>
                      <wp:extent cx="152400" cy="133350"/>
                      <wp:effectExtent l="6985" t="9525" r="12065" b="9525"/>
                      <wp:wrapNone/>
                      <wp:docPr id="2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6" type="#_x0000_t202" style="position:absolute;left:0;text-align:left;margin-left:353.5pt;margin-top:.9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11430</wp:posOffset>
                      </wp:positionV>
                      <wp:extent cx="152400" cy="133350"/>
                      <wp:effectExtent l="6350" t="9525" r="12700" b="9525"/>
                      <wp:wrapNone/>
                      <wp:docPr id="2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67" type="#_x0000_t202" style="position:absolute;left:0;text-align:left;margin-left:315.95pt;margin-top:.9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11430</wp:posOffset>
                      </wp:positionV>
                      <wp:extent cx="152400" cy="133350"/>
                      <wp:effectExtent l="6350" t="9525" r="12700" b="9525"/>
                      <wp:wrapNone/>
                      <wp:docPr id="2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8" type="#_x0000_t202" style="position:absolute;left:0;text-align:left;margin-left:279.95pt;margin-top:.9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11430</wp:posOffset>
                      </wp:positionV>
                      <wp:extent cx="152400" cy="133350"/>
                      <wp:effectExtent l="6350" t="9525" r="12700" b="9525"/>
                      <wp:wrapNone/>
                      <wp:docPr id="2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9" type="#_x0000_t202" style="position:absolute;left:0;text-align:left;margin-left:243.2pt;margin-top:.9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11430</wp:posOffset>
                      </wp:positionV>
                      <wp:extent cx="152400" cy="133350"/>
                      <wp:effectExtent l="6350" t="9525" r="12700" b="9525"/>
                      <wp:wrapNone/>
                      <wp:docPr id="2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70" type="#_x0000_t202" style="position:absolute;left:0;text-align:left;margin-left:205.7pt;margin-top:.9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科研工作中的创造性</w:t>
            </w:r>
            <w:r w:rsidR="00A65DDA">
              <w:rPr>
                <w:rFonts w:hint="eastAsia"/>
              </w:rPr>
              <w:t xml:space="preserve">          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  <w:p w:rsidR="00A65DDA" w:rsidRDefault="004A37FB" w:rsidP="00A65DDA">
            <w:pPr>
              <w:numPr>
                <w:ilvl w:val="0"/>
                <w:numId w:val="5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13335</wp:posOffset>
                      </wp:positionV>
                      <wp:extent cx="152400" cy="133350"/>
                      <wp:effectExtent l="12065" t="9525" r="6985" b="9525"/>
                      <wp:wrapNone/>
                      <wp:docPr id="2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71" type="#_x0000_t202" style="position:absolute;left:0;text-align:left;margin-left:353.9pt;margin-top:1.0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13335</wp:posOffset>
                      </wp:positionV>
                      <wp:extent cx="152400" cy="133350"/>
                      <wp:effectExtent l="11430" t="9525" r="7620" b="9525"/>
                      <wp:wrapNone/>
                      <wp:docPr id="2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72" type="#_x0000_t202" style="position:absolute;left:0;text-align:left;margin-left:316.35pt;margin-top:1.05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13335</wp:posOffset>
                      </wp:positionV>
                      <wp:extent cx="152400" cy="133350"/>
                      <wp:effectExtent l="11430" t="9525" r="7620" b="9525"/>
                      <wp:wrapNone/>
                      <wp:docPr id="2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73" type="#_x0000_t202" style="position:absolute;left:0;text-align:left;margin-left:280.35pt;margin-top:1.0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13335</wp:posOffset>
                      </wp:positionV>
                      <wp:extent cx="152400" cy="133350"/>
                      <wp:effectExtent l="11430" t="9525" r="7620" b="9525"/>
                      <wp:wrapNone/>
                      <wp:docPr id="2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74" type="#_x0000_t202" style="position:absolute;left:0;text-align:left;margin-left:243.6pt;margin-top:1.05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13335</wp:posOffset>
                      </wp:positionV>
                      <wp:extent cx="152400" cy="133350"/>
                      <wp:effectExtent l="11430" t="9525" r="7620" b="9525"/>
                      <wp:wrapNone/>
                      <wp:docPr id="1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75" type="#_x0000_t202" style="position:absolute;left:0;text-align:left;margin-left:206.1pt;margin-top:1.0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肯于吃苦，热爱科研工作</w:t>
            </w:r>
            <w:r w:rsidR="00A65DDA">
              <w:rPr>
                <w:rFonts w:hint="eastAsia"/>
              </w:rPr>
              <w:t xml:space="preserve">      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  <w:p w:rsidR="00A65DDA" w:rsidRDefault="004A37FB" w:rsidP="00A65DDA">
            <w:pPr>
              <w:numPr>
                <w:ilvl w:val="0"/>
                <w:numId w:val="5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12065" t="13970" r="6985" b="5080"/>
                      <wp:wrapNone/>
                      <wp:docPr id="1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76" type="#_x0000_t202" style="position:absolute;left:0;text-align:left;margin-left:353.9pt;margin-top:.8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11430" t="13970" r="7620" b="5080"/>
                      <wp:wrapNone/>
                      <wp:docPr id="1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77" type="#_x0000_t202" style="position:absolute;left:0;text-align:left;margin-left:316.35pt;margin-top:.8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11430" t="13970" r="7620" b="5080"/>
                      <wp:wrapNone/>
                      <wp:docPr id="1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78" type="#_x0000_t202" style="position:absolute;left:0;text-align:left;margin-left:280.35pt;margin-top:.8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11430" t="13970" r="7620" b="5080"/>
                      <wp:wrapNone/>
                      <wp:docPr id="1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79" type="#_x0000_t202" style="position:absolute;left:0;text-align:left;margin-left:243.6pt;margin-top:.8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11430" t="13970" r="7620" b="5080"/>
                      <wp:wrapNone/>
                      <wp:docPr id="1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80" type="#_x0000_t202" style="position:absolute;left:0;text-align:left;margin-left:206.1pt;margin-top:.8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良好的科研道德</w:t>
            </w:r>
            <w:r w:rsidR="00A65DDA">
              <w:rPr>
                <w:rFonts w:hint="eastAsia"/>
              </w:rPr>
              <w:t xml:space="preserve">              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</w:tc>
      </w:tr>
      <w:tr w:rsidR="00A65DDA" w:rsidTr="005E6819">
        <w:trPr>
          <w:trHeight w:val="1391"/>
          <w:jc w:val="center"/>
        </w:trPr>
        <w:tc>
          <w:tcPr>
            <w:tcW w:w="664" w:type="dxa"/>
            <w:textDirection w:val="tbRlV"/>
          </w:tcPr>
          <w:p w:rsidR="00A65DDA" w:rsidRDefault="00A65DDA" w:rsidP="005E6819">
            <w:pPr>
              <w:ind w:left="113" w:right="113"/>
            </w:pPr>
            <w:r>
              <w:rPr>
                <w:rFonts w:hint="eastAsia"/>
                <w:sz w:val="28"/>
              </w:rPr>
              <w:t>学习情况</w:t>
            </w:r>
          </w:p>
        </w:tc>
        <w:tc>
          <w:tcPr>
            <w:tcW w:w="8214" w:type="dxa"/>
          </w:tcPr>
          <w:p w:rsidR="00A65DDA" w:rsidRDefault="00A65DDA" w:rsidP="005E6819">
            <w:pPr>
              <w:jc w:val="left"/>
            </w:pPr>
          </w:p>
          <w:p w:rsidR="00A65DDA" w:rsidRDefault="004A37FB" w:rsidP="00A65DDA">
            <w:pPr>
              <w:numPr>
                <w:ilvl w:val="0"/>
                <w:numId w:val="6"/>
              </w:num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2065" t="10795" r="6985" b="8255"/>
                      <wp:wrapNone/>
                      <wp:docPr id="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81" type="#_x0000_t202" style="position:absolute;left:0;text-align:left;margin-left:353.9pt;margin-top:1.55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1430" t="10795" r="7620" b="8255"/>
                      <wp:wrapNone/>
                      <wp:docPr id="1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82" type="#_x0000_t202" style="position:absolute;left:0;text-align:left;margin-left:316.35pt;margin-top:1.55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1430" t="10795" r="7620" b="8255"/>
                      <wp:wrapNone/>
                      <wp:docPr id="1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83" type="#_x0000_t202" style="position:absolute;left:0;text-align:left;margin-left:280.35pt;margin-top:1.5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1430" t="10795" r="7620" b="8255"/>
                      <wp:wrapNone/>
                      <wp:docPr id="1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84" type="#_x0000_t202" style="position:absolute;left:0;text-align:left;margin-left:243.6pt;margin-top:1.5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11430" t="10795" r="7620" b="8255"/>
                      <wp:wrapNone/>
                      <wp:docPr id="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85" type="#_x0000_t202" style="position:absolute;left:0;text-align:left;margin-left:206.1pt;margin-top:1.55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课程学习成绩</w:t>
            </w:r>
            <w:r w:rsidR="00A65DDA">
              <w:rPr>
                <w:rFonts w:hint="eastAsia"/>
              </w:rPr>
              <w:t xml:space="preserve">                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  <w:p w:rsidR="00A65DDA" w:rsidRDefault="004A37FB" w:rsidP="00A65DDA">
            <w:pPr>
              <w:numPr>
                <w:ilvl w:val="0"/>
                <w:numId w:val="6"/>
              </w:num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12065" t="6985" r="6985" b="12065"/>
                      <wp:wrapNone/>
                      <wp:docPr id="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86" type="#_x0000_t202" style="position:absolute;left:0;text-align:left;margin-left:353.9pt;margin-top:2.1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11430" t="6985" r="7620" b="12065"/>
                      <wp:wrapNone/>
                      <wp:docPr id="7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87" type="#_x0000_t202" style="position:absolute;left:0;text-align:left;margin-left:316.35pt;margin-top:2.15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11430" t="6985" r="7620" b="12065"/>
                      <wp:wrapNone/>
                      <wp:docPr id="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88" type="#_x0000_t202" style="position:absolute;left:0;text-align:left;margin-left:280.35pt;margin-top:2.1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11430" t="6985" r="7620" b="12065"/>
                      <wp:wrapNone/>
                      <wp:docPr id="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89" type="#_x0000_t202" style="position:absolute;left:0;text-align:left;margin-left:243.6pt;margin-top:2.1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11430" t="6985" r="7620" b="12065"/>
                      <wp:wrapNone/>
                      <wp:docPr id="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90" type="#_x0000_t202" style="position:absolute;left:0;text-align:left;margin-left:206.1pt;margin-top:2.1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>知识面掌握程度</w:t>
            </w:r>
            <w:r w:rsidR="00A65DDA">
              <w:rPr>
                <w:rFonts w:hint="eastAsia"/>
              </w:rPr>
              <w:t xml:space="preserve">                         </w:t>
            </w:r>
            <w:r w:rsidR="00A65DDA">
              <w:rPr>
                <w:rFonts w:hint="eastAsia"/>
              </w:rPr>
              <w:t>突出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较好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一般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较差</w:t>
            </w:r>
            <w:r w:rsidR="00A65DDA">
              <w:rPr>
                <w:rFonts w:hint="eastAsia"/>
              </w:rPr>
              <w:t xml:space="preserve">   </w:t>
            </w:r>
            <w:r w:rsidR="00A65DDA">
              <w:rPr>
                <w:rFonts w:hint="eastAsia"/>
              </w:rPr>
              <w:t>不知道</w:t>
            </w:r>
          </w:p>
        </w:tc>
      </w:tr>
      <w:tr w:rsidR="00A65DDA" w:rsidTr="005E6819">
        <w:trPr>
          <w:trHeight w:val="1471"/>
          <w:jc w:val="center"/>
        </w:trPr>
        <w:tc>
          <w:tcPr>
            <w:tcW w:w="664" w:type="dxa"/>
            <w:textDirection w:val="tbRlV"/>
          </w:tcPr>
          <w:p w:rsidR="00A65DDA" w:rsidRDefault="00A65DDA" w:rsidP="005E6819">
            <w:pPr>
              <w:ind w:left="113" w:right="113"/>
            </w:pPr>
            <w:r>
              <w:rPr>
                <w:rFonts w:hint="eastAsia"/>
                <w:sz w:val="28"/>
              </w:rPr>
              <w:t>导师总评</w:t>
            </w:r>
          </w:p>
        </w:tc>
        <w:tc>
          <w:tcPr>
            <w:tcW w:w="8214" w:type="dxa"/>
          </w:tcPr>
          <w:p w:rsidR="00A65DDA" w:rsidRDefault="00A65DDA" w:rsidP="005E6819"/>
        </w:tc>
      </w:tr>
    </w:tbl>
    <w:p w:rsidR="00584A14" w:rsidRPr="00584A14" w:rsidRDefault="00584A14" w:rsidP="00584A14">
      <w:pPr>
        <w:rPr>
          <w:vanish/>
        </w:rPr>
      </w:pPr>
    </w:p>
    <w:tbl>
      <w:tblPr>
        <w:tblW w:w="0" w:type="auto"/>
        <w:tblInd w:w="-17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7006"/>
      </w:tblGrid>
      <w:tr w:rsidR="00A65DDA" w:rsidTr="005E6819">
        <w:trPr>
          <w:trHeight w:val="2333"/>
        </w:trPr>
        <w:tc>
          <w:tcPr>
            <w:tcW w:w="1874" w:type="dxa"/>
          </w:tcPr>
          <w:p w:rsidR="00A65DDA" w:rsidRDefault="00A65DDA" w:rsidP="005E6819"/>
          <w:p w:rsidR="00A65DDA" w:rsidRDefault="00A65DDA" w:rsidP="005E68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对该同志</w:t>
            </w:r>
          </w:p>
          <w:p w:rsidR="00A65DDA" w:rsidRDefault="00A65DDA" w:rsidP="005E68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能否转正</w:t>
            </w:r>
          </w:p>
          <w:p w:rsidR="00A65DDA" w:rsidRDefault="00A65DDA" w:rsidP="005E6819">
            <w:pPr>
              <w:jc w:val="center"/>
            </w:pPr>
            <w:r>
              <w:rPr>
                <w:rFonts w:hint="eastAsia"/>
                <w:sz w:val="28"/>
              </w:rPr>
              <w:t>的意见</w:t>
            </w:r>
          </w:p>
        </w:tc>
        <w:tc>
          <w:tcPr>
            <w:tcW w:w="7006" w:type="dxa"/>
          </w:tcPr>
          <w:p w:rsidR="00A65DDA" w:rsidRDefault="00A65DDA" w:rsidP="005E6819"/>
          <w:p w:rsidR="00A65DDA" w:rsidRDefault="00A65DDA" w:rsidP="005E6819"/>
          <w:p w:rsidR="00A65DDA" w:rsidRDefault="004A37FB" w:rsidP="005E68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10160" t="12700" r="8890" b="6350"/>
                      <wp:wrapNone/>
                      <wp:docPr id="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91" type="#_x0000_t202" style="position:absolute;left:0;text-align:left;margin-left:59.95pt;margin-top:2.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5715" t="12065" r="13335" b="6985"/>
                      <wp:wrapNone/>
                      <wp:docPr id="2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92" type="#_x0000_t202" style="position:absolute;left:0;text-align:left;margin-left:196.85pt;margin-top:1.7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10160" t="7620" r="8890" b="11430"/>
                      <wp:wrapNone/>
                      <wp:docPr id="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DDA" w:rsidRDefault="00A65DDA" w:rsidP="00A65D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93" type="#_x0000_t202" style="position:absolute;left:0;text-align:left;margin-left:133.45pt;margin-top:2.8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">
                      <v:textbox style="layout-flow:vertical-ideographic">
                        <w:txbxContent>
                          <w:p w:rsidR="00A65DDA" w:rsidRDefault="00A65DDA" w:rsidP="00A65DDA"/>
                        </w:txbxContent>
                      </v:textbox>
                    </v:shape>
                  </w:pict>
                </mc:Fallback>
              </mc:AlternateContent>
            </w:r>
            <w:r w:rsidR="00A65DDA">
              <w:rPr>
                <w:rFonts w:hint="eastAsia"/>
              </w:rPr>
              <w:t xml:space="preserve">               </w:t>
            </w:r>
            <w:r w:rsidR="00A65DDA">
              <w:rPr>
                <w:rFonts w:hint="eastAsia"/>
              </w:rPr>
              <w:t>同意</w:t>
            </w:r>
            <w:r w:rsidR="00A65DDA">
              <w:rPr>
                <w:rFonts w:hint="eastAsia"/>
              </w:rPr>
              <w:t xml:space="preserve">          </w:t>
            </w:r>
            <w:r w:rsidR="00A65DDA">
              <w:rPr>
                <w:rFonts w:hint="eastAsia"/>
              </w:rPr>
              <w:t>弃权</w:t>
            </w:r>
            <w:r w:rsidR="00A65DDA">
              <w:rPr>
                <w:rFonts w:hint="eastAsia"/>
              </w:rPr>
              <w:t xml:space="preserve">         </w:t>
            </w:r>
            <w:r w:rsidR="00A65DDA">
              <w:rPr>
                <w:rFonts w:hint="eastAsia"/>
              </w:rPr>
              <w:t>不同意</w:t>
            </w:r>
          </w:p>
          <w:p w:rsidR="00A65DDA" w:rsidRDefault="00A65DDA" w:rsidP="005E6819"/>
          <w:p w:rsidR="00A65DDA" w:rsidRDefault="00A65DDA" w:rsidP="005E6819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导师签名：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A65DDA" w:rsidRDefault="00A65DDA" w:rsidP="005E6819">
            <w:r>
              <w:rPr>
                <w:rFonts w:hint="eastAsia"/>
              </w:rPr>
              <w:t xml:space="preserve">           </w:t>
            </w:r>
          </w:p>
          <w:p w:rsidR="00A65DDA" w:rsidRDefault="00A65DDA" w:rsidP="005E6819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</w:t>
            </w:r>
          </w:p>
        </w:tc>
      </w:tr>
    </w:tbl>
    <w:p w:rsidR="00A65DDA" w:rsidRDefault="00A65DDA" w:rsidP="00A65DDA">
      <w:r>
        <w:rPr>
          <w:rFonts w:hint="eastAsia"/>
        </w:rPr>
        <w:t xml:space="preserve">                                </w:t>
      </w:r>
    </w:p>
    <w:p w:rsidR="00633B8C" w:rsidRPr="00633B8C" w:rsidRDefault="00A65DDA" w:rsidP="00633B8C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633B8C" w:rsidRPr="00633B8C" w:rsidRDefault="00633B8C" w:rsidP="00633B8C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4</w:t>
      </w:r>
      <w:r w:rsidRPr="005E676B">
        <w:rPr>
          <w:rFonts w:ascii="黑体" w:eastAsia="黑体" w:hint="eastAsia"/>
          <w:sz w:val="32"/>
          <w:szCs w:val="32"/>
        </w:rPr>
        <w:t>：</w:t>
      </w:r>
    </w:p>
    <w:p w:rsidR="00633B8C" w:rsidRPr="00633B8C" w:rsidRDefault="00633B8C" w:rsidP="00633B8C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451F11">
        <w:rPr>
          <w:rFonts w:ascii="宋体" w:hAnsi="宋体" w:hint="eastAsia"/>
          <w:b/>
          <w:sz w:val="36"/>
          <w:szCs w:val="36"/>
        </w:rPr>
        <w:t>预备党员</w:t>
      </w:r>
      <w:r>
        <w:rPr>
          <w:rFonts w:ascii="宋体" w:hAnsi="宋体" w:hint="eastAsia"/>
          <w:b/>
          <w:sz w:val="36"/>
          <w:szCs w:val="36"/>
        </w:rPr>
        <w:t>转正票</w:t>
      </w:r>
      <w:proofErr w:type="gramStart"/>
      <w:r>
        <w:rPr>
          <w:rFonts w:ascii="宋体" w:hAnsi="宋体" w:hint="eastAsia"/>
          <w:b/>
          <w:sz w:val="36"/>
          <w:szCs w:val="36"/>
        </w:rPr>
        <w:t>决情况</w:t>
      </w:r>
      <w:proofErr w:type="gramEnd"/>
      <w:r>
        <w:rPr>
          <w:rFonts w:ascii="宋体" w:hAnsi="宋体" w:hint="eastAsia"/>
          <w:b/>
          <w:sz w:val="36"/>
          <w:szCs w:val="36"/>
        </w:rPr>
        <w:t>汇总</w:t>
      </w:r>
      <w:r w:rsidRPr="00451F11">
        <w:rPr>
          <w:rFonts w:ascii="宋体" w:hAnsi="宋体" w:hint="eastAsia"/>
          <w:b/>
          <w:sz w:val="36"/>
          <w:szCs w:val="36"/>
        </w:rPr>
        <w:t>表</w:t>
      </w:r>
      <w:r>
        <w:rPr>
          <w:rFonts w:ascii="仿宋_GB2312" w:eastAsia="仿宋_GB2312" w:hint="eastAsia"/>
          <w:sz w:val="32"/>
          <w:szCs w:val="32"/>
        </w:rPr>
        <w:t xml:space="preserve">　</w:t>
      </w:r>
    </w:p>
    <w:p w:rsidR="00633B8C" w:rsidRPr="00561C31" w:rsidRDefault="00633B8C" w:rsidP="00633B8C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宋体" w:hAnsi="宋体" w:cs="宋体" w:hint="eastAsia"/>
          <w:sz w:val="32"/>
          <w:szCs w:val="32"/>
        </w:rPr>
        <w:t>_______</w:t>
      </w:r>
      <w:r>
        <w:rPr>
          <w:rFonts w:ascii="仿宋_GB2312" w:eastAsia="仿宋_GB2312" w:hint="eastAsia"/>
          <w:sz w:val="32"/>
          <w:szCs w:val="32"/>
        </w:rPr>
        <w:t>党支部于</w:t>
      </w:r>
      <w:r w:rsidRPr="0047200D"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Pr="0047200D"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Pr="0047200D"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Pr="0047200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Pr="0047200D"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日召开支部大会，以无记名投票方式对是否同意</w:t>
      </w:r>
      <w:r>
        <w:rPr>
          <w:rFonts w:ascii="宋体" w:hAnsi="宋体" w:cs="宋体" w:hint="eastAsia"/>
          <w:sz w:val="32"/>
          <w:szCs w:val="32"/>
        </w:rPr>
        <w:t xml:space="preserve">＿＿＿＿ </w:t>
      </w:r>
      <w:r>
        <w:rPr>
          <w:rFonts w:ascii="仿宋_GB2312" w:eastAsia="仿宋_GB2312" w:hint="eastAsia"/>
          <w:sz w:val="32"/>
          <w:szCs w:val="32"/>
        </w:rPr>
        <w:t>同志按期转正进行了表决，应到会有表决权的党员</w:t>
      </w:r>
      <w:r>
        <w:rPr>
          <w:rFonts w:ascii="宋体" w:hAnsi="宋体" w:cs="宋体" w:hint="eastAsia"/>
          <w:sz w:val="32"/>
          <w:szCs w:val="32"/>
        </w:rPr>
        <w:t>＿＿</w:t>
      </w:r>
      <w:r>
        <w:rPr>
          <w:rFonts w:ascii="仿宋_GB2312" w:eastAsia="仿宋_GB2312" w:hint="eastAsia"/>
          <w:sz w:val="32"/>
          <w:szCs w:val="32"/>
        </w:rPr>
        <w:t>人，实到会有表决权的党员</w:t>
      </w:r>
      <w:r>
        <w:rPr>
          <w:rFonts w:ascii="宋体" w:hAnsi="宋体" w:cs="宋体" w:hint="eastAsia"/>
          <w:sz w:val="32"/>
          <w:szCs w:val="32"/>
        </w:rPr>
        <w:t>＿＿</w:t>
      </w:r>
      <w:r w:rsidRPr="00561C31">
        <w:rPr>
          <w:rFonts w:ascii="仿宋_GB2312" w:eastAsia="仿宋_GB2312" w:hAnsi="宋体" w:cs="宋体" w:hint="eastAsia"/>
          <w:sz w:val="32"/>
          <w:szCs w:val="32"/>
        </w:rPr>
        <w:t>人，</w:t>
      </w:r>
      <w:r>
        <w:rPr>
          <w:rFonts w:ascii="仿宋_GB2312" w:eastAsia="仿宋_GB2312" w:hAnsi="宋体" w:cs="宋体" w:hint="eastAsia"/>
          <w:sz w:val="32"/>
          <w:szCs w:val="32"/>
        </w:rPr>
        <w:t>共发出表决票</w:t>
      </w:r>
      <w:r>
        <w:rPr>
          <w:rFonts w:ascii="宋体" w:hAnsi="宋体" w:cs="宋体" w:hint="eastAsia"/>
          <w:sz w:val="32"/>
          <w:szCs w:val="32"/>
        </w:rPr>
        <w:t>＿＿</w:t>
      </w:r>
      <w:r w:rsidRPr="00561C31">
        <w:rPr>
          <w:rFonts w:ascii="仿宋_GB2312" w:eastAsia="仿宋_GB2312" w:hAnsi="宋体" w:cs="宋体" w:hint="eastAsia"/>
          <w:sz w:val="32"/>
          <w:szCs w:val="32"/>
        </w:rPr>
        <w:t>张，收回</w:t>
      </w:r>
      <w:r>
        <w:rPr>
          <w:rFonts w:ascii="宋体" w:hAnsi="宋体" w:cs="宋体" w:hint="eastAsia"/>
          <w:sz w:val="32"/>
          <w:szCs w:val="32"/>
        </w:rPr>
        <w:t>＿＿</w:t>
      </w:r>
      <w:r w:rsidRPr="00561C31">
        <w:rPr>
          <w:rFonts w:ascii="仿宋_GB2312" w:eastAsia="仿宋_GB2312" w:hAnsi="宋体" w:cs="宋体" w:hint="eastAsia"/>
          <w:sz w:val="32"/>
          <w:szCs w:val="32"/>
        </w:rPr>
        <w:t>张，未到会有表决权党员书面意见</w:t>
      </w:r>
      <w:r>
        <w:rPr>
          <w:rFonts w:ascii="宋体" w:hAnsi="宋体" w:cs="宋体" w:hint="eastAsia"/>
          <w:sz w:val="32"/>
          <w:szCs w:val="32"/>
        </w:rPr>
        <w:t>＿＿</w:t>
      </w:r>
      <w:r w:rsidRPr="00561C31">
        <w:rPr>
          <w:rFonts w:ascii="仿宋_GB2312" w:eastAsia="仿宋_GB2312" w:hAnsi="宋体" w:cs="宋体" w:hint="eastAsia"/>
          <w:sz w:val="32"/>
          <w:szCs w:val="32"/>
        </w:rPr>
        <w:t>份。其中：有效票</w:t>
      </w:r>
      <w:r>
        <w:rPr>
          <w:rFonts w:ascii="宋体" w:hAnsi="宋体" w:cs="宋体" w:hint="eastAsia"/>
          <w:sz w:val="32"/>
          <w:szCs w:val="32"/>
        </w:rPr>
        <w:t>＿＿</w:t>
      </w:r>
      <w:r w:rsidRPr="00561C31">
        <w:rPr>
          <w:rFonts w:ascii="仿宋_GB2312" w:eastAsia="仿宋_GB2312" w:hAnsi="宋体" w:cs="宋体" w:hint="eastAsia"/>
          <w:sz w:val="32"/>
          <w:szCs w:val="32"/>
        </w:rPr>
        <w:t>张，无效票</w:t>
      </w:r>
      <w:r>
        <w:rPr>
          <w:rFonts w:ascii="宋体" w:hAnsi="宋体" w:cs="宋体" w:hint="eastAsia"/>
          <w:sz w:val="32"/>
          <w:szCs w:val="32"/>
        </w:rPr>
        <w:t>＿＿</w:t>
      </w:r>
      <w:r w:rsidRPr="00561C31">
        <w:rPr>
          <w:rFonts w:ascii="仿宋_GB2312" w:eastAsia="仿宋_GB2312" w:hAnsi="宋体" w:cs="宋体" w:hint="eastAsia"/>
          <w:sz w:val="32"/>
          <w:szCs w:val="32"/>
        </w:rPr>
        <w:t>张。票决结果如下：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808"/>
        <w:gridCol w:w="2038"/>
        <w:gridCol w:w="2038"/>
      </w:tblGrid>
      <w:tr w:rsidR="00633B8C" w:rsidRPr="000E6E6B" w:rsidTr="000360FB">
        <w:trPr>
          <w:trHeight w:val="1229"/>
        </w:trPr>
        <w:tc>
          <w:tcPr>
            <w:tcW w:w="2018" w:type="dxa"/>
            <w:vAlign w:val="center"/>
          </w:tcPr>
          <w:p w:rsidR="00633B8C" w:rsidRPr="000E6E6B" w:rsidRDefault="00633B8C" w:rsidP="000360F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E6E6B">
              <w:rPr>
                <w:rFonts w:ascii="宋体" w:hAnsi="宋体" w:hint="eastAsia"/>
                <w:b/>
                <w:sz w:val="32"/>
                <w:szCs w:val="32"/>
              </w:rPr>
              <w:t>姓　名</w:t>
            </w:r>
          </w:p>
        </w:tc>
        <w:tc>
          <w:tcPr>
            <w:tcW w:w="1808" w:type="dxa"/>
            <w:vAlign w:val="center"/>
          </w:tcPr>
          <w:p w:rsidR="00633B8C" w:rsidRPr="000E6E6B" w:rsidRDefault="00633B8C" w:rsidP="000360F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E6E6B">
              <w:rPr>
                <w:rFonts w:ascii="宋体" w:hAnsi="宋体" w:hint="eastAsia"/>
                <w:b/>
                <w:sz w:val="32"/>
                <w:szCs w:val="32"/>
              </w:rPr>
              <w:t>赞　成</w:t>
            </w:r>
          </w:p>
        </w:tc>
        <w:tc>
          <w:tcPr>
            <w:tcW w:w="2038" w:type="dxa"/>
            <w:vAlign w:val="center"/>
          </w:tcPr>
          <w:p w:rsidR="00633B8C" w:rsidRPr="000E6E6B" w:rsidRDefault="00633B8C" w:rsidP="000360F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E6E6B">
              <w:rPr>
                <w:rFonts w:ascii="宋体" w:hAnsi="宋体" w:hint="eastAsia"/>
                <w:b/>
                <w:sz w:val="32"/>
                <w:szCs w:val="32"/>
              </w:rPr>
              <w:t>不赞成</w:t>
            </w:r>
          </w:p>
        </w:tc>
        <w:tc>
          <w:tcPr>
            <w:tcW w:w="2038" w:type="dxa"/>
            <w:vAlign w:val="center"/>
          </w:tcPr>
          <w:p w:rsidR="00633B8C" w:rsidRPr="000E6E6B" w:rsidRDefault="00633B8C" w:rsidP="000360F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E6E6B">
              <w:rPr>
                <w:rFonts w:ascii="宋体" w:hAnsi="宋体" w:hint="eastAsia"/>
                <w:b/>
                <w:sz w:val="32"/>
                <w:szCs w:val="32"/>
              </w:rPr>
              <w:t>弃权</w:t>
            </w:r>
          </w:p>
        </w:tc>
      </w:tr>
      <w:tr w:rsidR="00633B8C" w:rsidRPr="000E6E6B" w:rsidTr="000360FB">
        <w:trPr>
          <w:trHeight w:val="1253"/>
        </w:trPr>
        <w:tc>
          <w:tcPr>
            <w:tcW w:w="2018" w:type="dxa"/>
            <w:vAlign w:val="center"/>
          </w:tcPr>
          <w:p w:rsidR="00633B8C" w:rsidRPr="000E6E6B" w:rsidRDefault="00633B8C" w:rsidP="000360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 w:rsidR="00633B8C" w:rsidRPr="000E6E6B" w:rsidRDefault="00633B8C" w:rsidP="000360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E6B">
              <w:rPr>
                <w:rFonts w:ascii="宋体" w:hAnsi="宋体" w:cs="宋体" w:hint="eastAsia"/>
                <w:sz w:val="32"/>
                <w:szCs w:val="32"/>
              </w:rPr>
              <w:t>＿＿</w:t>
            </w:r>
            <w:r w:rsidRPr="000E6E6B">
              <w:rPr>
                <w:rFonts w:ascii="仿宋_GB2312" w:eastAsia="仿宋_GB2312" w:hint="eastAsia"/>
                <w:sz w:val="32"/>
                <w:szCs w:val="32"/>
              </w:rPr>
              <w:t>票</w:t>
            </w:r>
          </w:p>
        </w:tc>
        <w:tc>
          <w:tcPr>
            <w:tcW w:w="2038" w:type="dxa"/>
            <w:vAlign w:val="center"/>
          </w:tcPr>
          <w:p w:rsidR="00633B8C" w:rsidRPr="000E6E6B" w:rsidRDefault="00633B8C" w:rsidP="000360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E6B">
              <w:rPr>
                <w:rFonts w:ascii="宋体" w:hAnsi="宋体" w:cs="宋体" w:hint="eastAsia"/>
                <w:sz w:val="32"/>
                <w:szCs w:val="32"/>
              </w:rPr>
              <w:t>＿＿</w:t>
            </w:r>
            <w:r w:rsidRPr="000E6E6B">
              <w:rPr>
                <w:rFonts w:ascii="仿宋_GB2312" w:eastAsia="仿宋_GB2312" w:hint="eastAsia"/>
                <w:sz w:val="32"/>
                <w:szCs w:val="32"/>
              </w:rPr>
              <w:t>票</w:t>
            </w:r>
          </w:p>
        </w:tc>
        <w:tc>
          <w:tcPr>
            <w:tcW w:w="2038" w:type="dxa"/>
            <w:vAlign w:val="center"/>
          </w:tcPr>
          <w:p w:rsidR="00633B8C" w:rsidRPr="000E6E6B" w:rsidRDefault="00633B8C" w:rsidP="000360F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E6B">
              <w:rPr>
                <w:rFonts w:ascii="宋体" w:hAnsi="宋体" w:cs="宋体" w:hint="eastAsia"/>
                <w:sz w:val="32"/>
                <w:szCs w:val="32"/>
              </w:rPr>
              <w:t>＿＿</w:t>
            </w:r>
            <w:r w:rsidRPr="000E6E6B">
              <w:rPr>
                <w:rFonts w:ascii="仿宋_GB2312" w:eastAsia="仿宋_GB2312" w:hint="eastAsia"/>
                <w:sz w:val="32"/>
                <w:szCs w:val="32"/>
              </w:rPr>
              <w:t>票</w:t>
            </w:r>
          </w:p>
        </w:tc>
      </w:tr>
    </w:tbl>
    <w:p w:rsidR="00633B8C" w:rsidRDefault="00633B8C" w:rsidP="00633B8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　　　　　 监    票    人（签名）</w:t>
      </w:r>
    </w:p>
    <w:p w:rsidR="00633B8C" w:rsidRDefault="00633B8C" w:rsidP="00633B8C">
      <w:pPr>
        <w:adjustRightInd w:val="0"/>
        <w:snapToGrid w:val="0"/>
        <w:spacing w:line="360" w:lineRule="auto"/>
        <w:ind w:firstLineChars="750" w:firstLine="24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计    票    人（签名）</w:t>
      </w:r>
    </w:p>
    <w:p w:rsidR="00633B8C" w:rsidRDefault="00633B8C" w:rsidP="00633B8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　　　　　 支部大会主持人（签名）</w:t>
      </w:r>
    </w:p>
    <w:p w:rsidR="00C008A4" w:rsidRPr="00633B8C" w:rsidRDefault="00633B8C" w:rsidP="00633B8C">
      <w:pPr>
        <w:adjustRightInd w:val="0"/>
        <w:snapToGrid w:val="0"/>
        <w:spacing w:line="360" w:lineRule="auto"/>
        <w:ind w:firstLineChars="1700" w:firstLine="5440"/>
        <w:rPr>
          <w:rFonts w:ascii="宋体"/>
          <w:sz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　    年 月 日</w:t>
      </w:r>
    </w:p>
    <w:p w:rsidR="00A65DDA" w:rsidRDefault="00A65DDA" w:rsidP="00A65D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　　　　　 支部大会主持人（签名）</w:t>
      </w:r>
    </w:p>
    <w:p w:rsidR="001C54CC" w:rsidRDefault="001C54CC" w:rsidP="00A65D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65DDA" w:rsidRDefault="00A65DDA" w:rsidP="00A65DDA">
      <w:pPr>
        <w:adjustRightInd w:val="0"/>
        <w:snapToGrid w:val="0"/>
        <w:spacing w:line="360" w:lineRule="auto"/>
        <w:ind w:firstLineChars="200" w:firstLine="640"/>
        <w:rPr>
          <w:rFonts w:ascii="宋体"/>
          <w:sz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　　　　　　　　　　　　　年　　月　　日</w:t>
      </w:r>
    </w:p>
    <w:sectPr w:rsidR="00A65DDA" w:rsidSect="00CC5385">
      <w:footerReference w:type="default" r:id="rId7"/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1C" w:rsidRDefault="00756E1C" w:rsidP="000263F7">
      <w:r>
        <w:separator/>
      </w:r>
    </w:p>
  </w:endnote>
  <w:endnote w:type="continuationSeparator" w:id="0">
    <w:p w:rsidR="00756E1C" w:rsidRDefault="00756E1C" w:rsidP="000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819381"/>
      <w:docPartObj>
        <w:docPartGallery w:val="Page Numbers (Bottom of Page)"/>
        <w:docPartUnique/>
      </w:docPartObj>
    </w:sdtPr>
    <w:sdtContent>
      <w:p w:rsidR="00B455C8" w:rsidRDefault="00B455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455C8" w:rsidRDefault="00B455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1C" w:rsidRDefault="00756E1C" w:rsidP="000263F7">
      <w:r>
        <w:separator/>
      </w:r>
    </w:p>
  </w:footnote>
  <w:footnote w:type="continuationSeparator" w:id="0">
    <w:p w:rsidR="00756E1C" w:rsidRDefault="00756E1C" w:rsidP="0002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5CC6C5D"/>
    <w:multiLevelType w:val="hybridMultilevel"/>
    <w:tmpl w:val="A3A6B1D6"/>
    <w:lvl w:ilvl="0" w:tplc="FDD8E3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BB79FC"/>
    <w:multiLevelType w:val="hybridMultilevel"/>
    <w:tmpl w:val="3D88FB3E"/>
    <w:lvl w:ilvl="0" w:tplc="18E2EFA8">
      <w:start w:val="1"/>
      <w:numFmt w:val="decimal"/>
      <w:lvlText w:val="（%1）"/>
      <w:lvlJc w:val="left"/>
      <w:pPr>
        <w:ind w:left="1145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AD05989"/>
    <w:multiLevelType w:val="hybridMultilevel"/>
    <w:tmpl w:val="42BA28C6"/>
    <w:lvl w:ilvl="0" w:tplc="FB1AA54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7"/>
    <w:rsid w:val="000263F7"/>
    <w:rsid w:val="001C54CC"/>
    <w:rsid w:val="003714AB"/>
    <w:rsid w:val="00373A48"/>
    <w:rsid w:val="003E4A5C"/>
    <w:rsid w:val="00411A66"/>
    <w:rsid w:val="00484505"/>
    <w:rsid w:val="004A37FB"/>
    <w:rsid w:val="0053281A"/>
    <w:rsid w:val="00584A14"/>
    <w:rsid w:val="005E6819"/>
    <w:rsid w:val="00633B8C"/>
    <w:rsid w:val="006F523A"/>
    <w:rsid w:val="007402FA"/>
    <w:rsid w:val="00756E1C"/>
    <w:rsid w:val="00795254"/>
    <w:rsid w:val="00886EDA"/>
    <w:rsid w:val="008E476A"/>
    <w:rsid w:val="009F3B44"/>
    <w:rsid w:val="00A65DDA"/>
    <w:rsid w:val="00A85CA5"/>
    <w:rsid w:val="00A8678B"/>
    <w:rsid w:val="00AC2E02"/>
    <w:rsid w:val="00AF3571"/>
    <w:rsid w:val="00B455C8"/>
    <w:rsid w:val="00BF15B6"/>
    <w:rsid w:val="00BF4337"/>
    <w:rsid w:val="00C008A4"/>
    <w:rsid w:val="00CC5385"/>
    <w:rsid w:val="00D30127"/>
    <w:rsid w:val="00D87122"/>
    <w:rsid w:val="00DA434C"/>
    <w:rsid w:val="00DE3223"/>
    <w:rsid w:val="00E23BDE"/>
    <w:rsid w:val="00EE20E3"/>
    <w:rsid w:val="00F217E4"/>
    <w:rsid w:val="00F700D3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3B295"/>
  <w15:chartTrackingRefBased/>
  <w15:docId w15:val="{942B9EAE-F500-410D-B7A6-B358052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263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263F7"/>
    <w:rPr>
      <w:sz w:val="18"/>
      <w:szCs w:val="18"/>
    </w:rPr>
  </w:style>
  <w:style w:type="paragraph" w:customStyle="1" w:styleId="a7">
    <w:name w:val="列出段落"/>
    <w:basedOn w:val="a"/>
    <w:qFormat/>
    <w:rsid w:val="000263F7"/>
    <w:pPr>
      <w:ind w:firstLineChars="200" w:firstLine="420"/>
    </w:pPr>
  </w:style>
  <w:style w:type="table" w:styleId="a8">
    <w:name w:val="Table Grid"/>
    <w:basedOn w:val="a1"/>
    <w:rsid w:val="00026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CC5385"/>
    <w:rPr>
      <w:color w:val="0000FF"/>
      <w:u w:val="single"/>
    </w:rPr>
  </w:style>
  <w:style w:type="paragraph" w:styleId="aa">
    <w:name w:val="Body Text Indent"/>
    <w:basedOn w:val="a"/>
    <w:link w:val="ab"/>
    <w:rsid w:val="00CC5385"/>
    <w:pPr>
      <w:ind w:firstLineChars="200" w:firstLine="480"/>
    </w:pPr>
    <w:rPr>
      <w:rFonts w:ascii="Times New Roman" w:hAnsi="Times New Roman"/>
      <w:sz w:val="24"/>
      <w:szCs w:val="24"/>
    </w:rPr>
  </w:style>
  <w:style w:type="character" w:customStyle="1" w:styleId="ab">
    <w:name w:val="正文文本缩进 字符"/>
    <w:link w:val="aa"/>
    <w:rsid w:val="00CC5385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C5385"/>
    <w:pPr>
      <w:ind w:firstLineChars="200" w:firstLine="48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正文文本缩进 2 字符"/>
    <w:link w:val="2"/>
    <w:rsid w:val="00CC5385"/>
    <w:rPr>
      <w:rFonts w:ascii="Times New Roman" w:eastAsia="宋体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457</Words>
  <Characters>2611</Characters>
  <Application>Microsoft Office Word</Application>
  <DocSecurity>0</DocSecurity>
  <Lines>21</Lines>
  <Paragraphs>6</Paragraphs>
  <ScaleCrop>false</ScaleCrop>
  <Company>FiSh'S WebSite 徐晓维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鲍远</dc:creator>
  <cp:keywords/>
  <dc:description/>
  <cp:lastModifiedBy>976212417@qq.com</cp:lastModifiedBy>
  <cp:revision>7</cp:revision>
  <cp:lastPrinted>2011-11-17T01:42:00Z</cp:lastPrinted>
  <dcterms:created xsi:type="dcterms:W3CDTF">2019-03-26T15:47:00Z</dcterms:created>
  <dcterms:modified xsi:type="dcterms:W3CDTF">2019-03-27T02:18:00Z</dcterms:modified>
</cp:coreProperties>
</file>